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DCA" w:rsidRDefault="00E41DCA" w:rsidP="00E41DCA">
      <w:pPr>
        <w:pStyle w:val="1"/>
        <w:rPr>
          <w:rFonts w:ascii="Times New Roman" w:hAnsi="Times New Roman"/>
          <w:lang w:val="ru-RU"/>
        </w:rPr>
      </w:pPr>
    </w:p>
    <w:p w:rsidR="00E41DCA" w:rsidRDefault="00E41DCA" w:rsidP="00E41DCA">
      <w:pPr>
        <w:rPr>
          <w:lang w:val="ru-RU"/>
        </w:rPr>
      </w:pPr>
    </w:p>
    <w:p w:rsidR="00E41DCA" w:rsidRDefault="00E41DCA" w:rsidP="00E41DCA">
      <w:pPr>
        <w:rPr>
          <w:lang w:val="ru-RU"/>
        </w:rPr>
      </w:pPr>
    </w:p>
    <w:p w:rsidR="00E41DCA" w:rsidRDefault="00E41DCA" w:rsidP="00E41DCA">
      <w:pPr>
        <w:rPr>
          <w:lang w:val="ru-RU"/>
        </w:rPr>
      </w:pPr>
    </w:p>
    <w:p w:rsidR="00E41DCA" w:rsidRDefault="00E41DCA" w:rsidP="00E41DCA">
      <w:pPr>
        <w:rPr>
          <w:lang w:val="ru-RU"/>
        </w:rPr>
      </w:pPr>
    </w:p>
    <w:p w:rsidR="00E41DCA" w:rsidRDefault="00E41DCA" w:rsidP="00E41DCA">
      <w:pPr>
        <w:rPr>
          <w:lang w:val="ru-RU"/>
        </w:rPr>
      </w:pPr>
    </w:p>
    <w:p w:rsidR="00E41DCA" w:rsidRDefault="00E41DCA" w:rsidP="00E41DCA">
      <w:pPr>
        <w:rPr>
          <w:lang w:val="ru-RU"/>
        </w:rPr>
      </w:pPr>
    </w:p>
    <w:p w:rsidR="00E41DCA" w:rsidRDefault="00E41DCA" w:rsidP="00E41DCA">
      <w:pPr>
        <w:rPr>
          <w:lang w:val="ru-RU"/>
        </w:rPr>
      </w:pPr>
    </w:p>
    <w:p w:rsidR="00E41DCA" w:rsidRDefault="00E41DCA" w:rsidP="00E41DCA">
      <w:pPr>
        <w:rPr>
          <w:lang w:val="ru-RU"/>
        </w:rPr>
      </w:pPr>
    </w:p>
    <w:p w:rsidR="00E41DCA" w:rsidRDefault="00E41DCA" w:rsidP="00E41DCA">
      <w:pPr>
        <w:rPr>
          <w:lang w:val="ru-RU"/>
        </w:rPr>
      </w:pPr>
    </w:p>
    <w:p w:rsidR="00E41DCA" w:rsidRDefault="00E41DCA" w:rsidP="00E41DCA">
      <w:pPr>
        <w:rPr>
          <w:lang w:val="ru-RU"/>
        </w:rPr>
      </w:pPr>
    </w:p>
    <w:p w:rsidR="00E41DCA" w:rsidRDefault="00E41DCA" w:rsidP="00E41DCA">
      <w:pPr>
        <w:rPr>
          <w:lang w:val="ru-RU"/>
        </w:rPr>
      </w:pPr>
    </w:p>
    <w:p w:rsidR="00E41DCA" w:rsidRDefault="00E41DCA" w:rsidP="00E41DCA">
      <w:pPr>
        <w:rPr>
          <w:lang w:val="ru-RU"/>
        </w:rPr>
      </w:pPr>
    </w:p>
    <w:p w:rsidR="00E41DCA" w:rsidRDefault="00E41DCA" w:rsidP="00E41DCA">
      <w:pPr>
        <w:rPr>
          <w:lang w:val="ru-RU"/>
        </w:rPr>
      </w:pPr>
    </w:p>
    <w:p w:rsidR="00E41DCA" w:rsidRDefault="00E41DCA" w:rsidP="00E41DCA">
      <w:pPr>
        <w:rPr>
          <w:lang w:val="ru-RU"/>
        </w:rPr>
      </w:pPr>
    </w:p>
    <w:p w:rsidR="005A2300" w:rsidRPr="005A2300" w:rsidRDefault="008D32D5" w:rsidP="005A2300">
      <w:pPr>
        <w:pStyle w:val="1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ПРОЕКТИРОВАНИЕ КОСТЮМА</w:t>
      </w:r>
      <w:r w:rsidR="00E41DC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316829" w:rsidRPr="00316829" w:rsidRDefault="00316829" w:rsidP="00316829">
      <w:pPr>
        <w:jc w:val="center"/>
        <w:rPr>
          <w:sz w:val="24"/>
          <w:szCs w:val="24"/>
          <w:lang w:val="ru-RU"/>
        </w:rPr>
      </w:pPr>
      <w:r w:rsidRPr="00316829">
        <w:rPr>
          <w:sz w:val="24"/>
          <w:szCs w:val="24"/>
          <w:lang w:val="ru-RU"/>
        </w:rPr>
        <w:t xml:space="preserve">Рабочая программа учебной дисциплины </w:t>
      </w:r>
    </w:p>
    <w:p w:rsidR="005A2300" w:rsidRDefault="005A2300" w:rsidP="00E41DCA">
      <w:pPr>
        <w:tabs>
          <w:tab w:val="right" w:leader="dot" w:pos="10195"/>
        </w:tabs>
        <w:spacing w:before="240" w:after="120" w:line="312" w:lineRule="auto"/>
        <w:jc w:val="center"/>
        <w:rPr>
          <w:lang w:val="ru-RU"/>
        </w:rPr>
      </w:pPr>
    </w:p>
    <w:p w:rsidR="005A2300" w:rsidRDefault="005A2300" w:rsidP="00E41DCA">
      <w:pPr>
        <w:tabs>
          <w:tab w:val="right" w:leader="dot" w:pos="10195"/>
        </w:tabs>
        <w:spacing w:before="240" w:after="120" w:line="312" w:lineRule="auto"/>
        <w:jc w:val="center"/>
        <w:rPr>
          <w:lang w:val="ru-RU"/>
        </w:rPr>
      </w:pPr>
    </w:p>
    <w:p w:rsidR="005A2300" w:rsidRDefault="005A2300" w:rsidP="00E41DCA">
      <w:pPr>
        <w:tabs>
          <w:tab w:val="right" w:leader="dot" w:pos="10195"/>
        </w:tabs>
        <w:spacing w:before="240" w:after="120" w:line="312" w:lineRule="auto"/>
        <w:jc w:val="center"/>
        <w:rPr>
          <w:lang w:val="ru-RU"/>
        </w:rPr>
      </w:pPr>
    </w:p>
    <w:p w:rsidR="005A2300" w:rsidRDefault="005A2300" w:rsidP="00E41DCA">
      <w:pPr>
        <w:tabs>
          <w:tab w:val="right" w:leader="dot" w:pos="10195"/>
        </w:tabs>
        <w:spacing w:before="240" w:after="120" w:line="312" w:lineRule="auto"/>
        <w:jc w:val="center"/>
        <w:rPr>
          <w:lang w:val="ru-RU"/>
        </w:rPr>
      </w:pPr>
    </w:p>
    <w:p w:rsidR="005A2300" w:rsidRDefault="005A2300" w:rsidP="00E41DCA">
      <w:pPr>
        <w:tabs>
          <w:tab w:val="right" w:leader="dot" w:pos="10195"/>
        </w:tabs>
        <w:spacing w:before="240" w:after="120" w:line="312" w:lineRule="auto"/>
        <w:jc w:val="center"/>
        <w:rPr>
          <w:lang w:val="ru-RU"/>
        </w:rPr>
      </w:pPr>
    </w:p>
    <w:p w:rsidR="005A2300" w:rsidRDefault="005A2300" w:rsidP="00E41DCA">
      <w:pPr>
        <w:tabs>
          <w:tab w:val="right" w:leader="dot" w:pos="10195"/>
        </w:tabs>
        <w:spacing w:before="240" w:after="120" w:line="312" w:lineRule="auto"/>
        <w:jc w:val="center"/>
        <w:rPr>
          <w:lang w:val="ru-RU"/>
        </w:rPr>
      </w:pPr>
    </w:p>
    <w:p w:rsidR="005A2300" w:rsidRDefault="005A2300" w:rsidP="00E41DCA">
      <w:pPr>
        <w:tabs>
          <w:tab w:val="right" w:leader="dot" w:pos="10195"/>
        </w:tabs>
        <w:spacing w:before="240" w:after="120" w:line="312" w:lineRule="auto"/>
        <w:jc w:val="center"/>
        <w:rPr>
          <w:lang w:val="ru-RU"/>
        </w:rPr>
      </w:pPr>
    </w:p>
    <w:p w:rsidR="005A2300" w:rsidRDefault="005A2300" w:rsidP="00E41DCA">
      <w:pPr>
        <w:tabs>
          <w:tab w:val="right" w:leader="dot" w:pos="10195"/>
        </w:tabs>
        <w:spacing w:before="240" w:after="120" w:line="312" w:lineRule="auto"/>
        <w:jc w:val="center"/>
        <w:rPr>
          <w:lang w:val="ru-RU"/>
        </w:rPr>
      </w:pPr>
    </w:p>
    <w:p w:rsidR="005A2300" w:rsidRDefault="005A2300" w:rsidP="00E41DCA">
      <w:pPr>
        <w:tabs>
          <w:tab w:val="right" w:leader="dot" w:pos="10195"/>
        </w:tabs>
        <w:spacing w:before="240" w:after="120" w:line="312" w:lineRule="auto"/>
        <w:jc w:val="center"/>
        <w:rPr>
          <w:lang w:val="ru-RU"/>
        </w:rPr>
      </w:pPr>
    </w:p>
    <w:p w:rsidR="005A2300" w:rsidRDefault="005A2300" w:rsidP="00E41DCA">
      <w:pPr>
        <w:tabs>
          <w:tab w:val="right" w:leader="dot" w:pos="10195"/>
        </w:tabs>
        <w:spacing w:before="240" w:after="120" w:line="312" w:lineRule="auto"/>
        <w:jc w:val="center"/>
        <w:rPr>
          <w:lang w:val="ru-RU"/>
        </w:rPr>
      </w:pPr>
    </w:p>
    <w:p w:rsidR="005A2300" w:rsidRDefault="005A2300" w:rsidP="00E41DCA">
      <w:pPr>
        <w:tabs>
          <w:tab w:val="right" w:leader="dot" w:pos="10195"/>
        </w:tabs>
        <w:spacing w:before="240" w:after="120" w:line="312" w:lineRule="auto"/>
        <w:jc w:val="center"/>
        <w:rPr>
          <w:lang w:val="ru-RU"/>
        </w:rPr>
      </w:pPr>
    </w:p>
    <w:p w:rsidR="005A2300" w:rsidRDefault="005A2300" w:rsidP="00E41DCA">
      <w:pPr>
        <w:tabs>
          <w:tab w:val="right" w:leader="dot" w:pos="10195"/>
        </w:tabs>
        <w:spacing w:before="240" w:after="120" w:line="312" w:lineRule="auto"/>
        <w:jc w:val="center"/>
        <w:rPr>
          <w:lang w:val="ru-RU"/>
        </w:rPr>
      </w:pPr>
    </w:p>
    <w:p w:rsidR="005A2300" w:rsidRDefault="005A2300" w:rsidP="00E41DCA">
      <w:pPr>
        <w:tabs>
          <w:tab w:val="right" w:leader="dot" w:pos="10195"/>
        </w:tabs>
        <w:spacing w:before="240" w:after="120" w:line="312" w:lineRule="auto"/>
        <w:jc w:val="center"/>
        <w:rPr>
          <w:lang w:val="ru-RU"/>
        </w:rPr>
      </w:pPr>
    </w:p>
    <w:p w:rsidR="005A2300" w:rsidRDefault="005A2300" w:rsidP="00E41DCA">
      <w:pPr>
        <w:tabs>
          <w:tab w:val="right" w:leader="dot" w:pos="10195"/>
        </w:tabs>
        <w:spacing w:before="240" w:after="120" w:line="312" w:lineRule="auto"/>
        <w:jc w:val="center"/>
        <w:rPr>
          <w:lang w:val="ru-RU"/>
        </w:rPr>
      </w:pPr>
    </w:p>
    <w:p w:rsidR="005B6D24" w:rsidRDefault="005B6D24" w:rsidP="00E41DCA">
      <w:pPr>
        <w:tabs>
          <w:tab w:val="right" w:leader="dot" w:pos="10195"/>
        </w:tabs>
        <w:spacing w:before="240" w:after="120" w:line="312" w:lineRule="auto"/>
        <w:jc w:val="center"/>
        <w:rPr>
          <w:lang w:val="ru-RU"/>
        </w:rPr>
      </w:pPr>
    </w:p>
    <w:p w:rsidR="005A2300" w:rsidRDefault="005A2300" w:rsidP="00E41DCA">
      <w:pPr>
        <w:tabs>
          <w:tab w:val="right" w:leader="dot" w:pos="10195"/>
        </w:tabs>
        <w:spacing w:before="240" w:after="120" w:line="312" w:lineRule="auto"/>
        <w:jc w:val="center"/>
        <w:rPr>
          <w:lang w:val="ru-RU"/>
        </w:rPr>
      </w:pPr>
    </w:p>
    <w:p w:rsidR="005A2300" w:rsidRDefault="005A2300" w:rsidP="00E41DCA">
      <w:pPr>
        <w:tabs>
          <w:tab w:val="right" w:leader="dot" w:pos="10195"/>
        </w:tabs>
        <w:spacing w:before="240" w:after="120" w:line="312" w:lineRule="auto"/>
        <w:jc w:val="center"/>
        <w:rPr>
          <w:lang w:val="ru-RU"/>
        </w:rPr>
      </w:pPr>
    </w:p>
    <w:p w:rsidR="005A2300" w:rsidRDefault="005A2300" w:rsidP="00E41DCA">
      <w:pPr>
        <w:tabs>
          <w:tab w:val="right" w:leader="dot" w:pos="10195"/>
        </w:tabs>
        <w:spacing w:before="240" w:after="120" w:line="312" w:lineRule="auto"/>
        <w:jc w:val="center"/>
        <w:rPr>
          <w:lang w:val="ru-RU"/>
        </w:rPr>
      </w:pPr>
    </w:p>
    <w:p w:rsidR="005B6D24" w:rsidRPr="00837982" w:rsidRDefault="005B6D24" w:rsidP="005B6D24">
      <w:pPr>
        <w:jc w:val="center"/>
        <w:rPr>
          <w:b/>
          <w:lang w:val="ru-RU"/>
        </w:rPr>
      </w:pPr>
    </w:p>
    <w:p w:rsidR="00EF0BBB" w:rsidRPr="00EF0BBB" w:rsidRDefault="00EF0BBB" w:rsidP="00EF0BBB">
      <w:pPr>
        <w:jc w:val="center"/>
        <w:rPr>
          <w:b/>
          <w:sz w:val="24"/>
          <w:szCs w:val="24"/>
          <w:lang w:val="ru-RU"/>
        </w:rPr>
      </w:pPr>
      <w:r w:rsidRPr="00EF0BBB">
        <w:rPr>
          <w:b/>
          <w:sz w:val="24"/>
          <w:szCs w:val="24"/>
          <w:lang w:val="ru-RU"/>
        </w:rPr>
        <w:t>МИНИСТЕРСТВО ОБРАЗОВАНИЯ И НАУКИ РОССИЙСКОЙ ФЕДЕРАЦИИ</w:t>
      </w:r>
    </w:p>
    <w:p w:rsidR="00EF0BBB" w:rsidRPr="00EF0BBB" w:rsidRDefault="00EF0BBB" w:rsidP="00EF0BBB">
      <w:pPr>
        <w:jc w:val="center"/>
        <w:rPr>
          <w:b/>
          <w:sz w:val="24"/>
          <w:szCs w:val="24"/>
          <w:lang w:val="ru-RU"/>
        </w:rPr>
      </w:pPr>
    </w:p>
    <w:p w:rsidR="00EF0BBB" w:rsidRPr="00EF0BBB" w:rsidRDefault="00EF0BBB" w:rsidP="00EF0BBB">
      <w:pPr>
        <w:jc w:val="center"/>
        <w:rPr>
          <w:b/>
          <w:sz w:val="24"/>
          <w:szCs w:val="24"/>
          <w:lang w:val="ru-RU"/>
        </w:rPr>
      </w:pPr>
      <w:r w:rsidRPr="00EF0BBB">
        <w:rPr>
          <w:b/>
          <w:sz w:val="24"/>
          <w:szCs w:val="24"/>
          <w:lang w:val="ru-RU"/>
        </w:rPr>
        <w:t xml:space="preserve">ВЛАДИВОСТОКСКИЙ ГОСУДАРСТВЕННЫЙ УНИВЕРСИТЕТ </w:t>
      </w:r>
    </w:p>
    <w:p w:rsidR="00EF0BBB" w:rsidRPr="00EF0BBB" w:rsidRDefault="00EF0BBB" w:rsidP="00EF0BBB">
      <w:pPr>
        <w:jc w:val="center"/>
        <w:rPr>
          <w:b/>
          <w:vanish/>
          <w:sz w:val="24"/>
          <w:szCs w:val="24"/>
          <w:lang w:val="ru-RU"/>
        </w:rPr>
      </w:pPr>
      <w:r w:rsidRPr="00EF0BBB">
        <w:rPr>
          <w:b/>
          <w:sz w:val="24"/>
          <w:szCs w:val="24"/>
          <w:lang w:val="ru-RU"/>
        </w:rPr>
        <w:t>ЭКОНОМИКИ И СЕРВИСА</w:t>
      </w:r>
    </w:p>
    <w:p w:rsidR="00EF0BBB" w:rsidRPr="00EF0BBB" w:rsidRDefault="00EF0BBB" w:rsidP="00EF0BBB">
      <w:pPr>
        <w:jc w:val="center"/>
        <w:rPr>
          <w:b/>
          <w:vanish/>
          <w:sz w:val="24"/>
          <w:szCs w:val="24"/>
          <w:lang w:val="ru-RU"/>
        </w:rPr>
      </w:pPr>
      <w:r w:rsidRPr="00EF0BBB">
        <w:rPr>
          <w:b/>
          <w:sz w:val="24"/>
          <w:szCs w:val="24"/>
          <w:lang w:val="ru-RU"/>
        </w:rPr>
        <w:t xml:space="preserve"> </w:t>
      </w:r>
    </w:p>
    <w:p w:rsidR="00EF0BBB" w:rsidRPr="00EF0BBB" w:rsidRDefault="00EF0BBB" w:rsidP="00EF0BBB">
      <w:pPr>
        <w:jc w:val="center"/>
        <w:rPr>
          <w:b/>
          <w:sz w:val="24"/>
          <w:szCs w:val="24"/>
          <w:lang w:val="ru-RU"/>
        </w:rPr>
      </w:pPr>
      <w:r w:rsidRPr="00EF0BBB">
        <w:rPr>
          <w:b/>
          <w:sz w:val="24"/>
          <w:szCs w:val="24"/>
          <w:lang w:val="ru-RU"/>
        </w:rPr>
        <w:t xml:space="preserve"> </w:t>
      </w:r>
    </w:p>
    <w:p w:rsidR="00EF0BBB" w:rsidRPr="00EF0BBB" w:rsidRDefault="00EF0BBB" w:rsidP="00EF0BBB">
      <w:pPr>
        <w:jc w:val="center"/>
        <w:rPr>
          <w:b/>
          <w:sz w:val="24"/>
          <w:szCs w:val="24"/>
          <w:lang w:val="ru-RU"/>
        </w:rPr>
      </w:pPr>
    </w:p>
    <w:p w:rsidR="00EF0BBB" w:rsidRPr="00EF0BBB" w:rsidRDefault="00EF0BBB" w:rsidP="00EF0BBB">
      <w:pPr>
        <w:jc w:val="center"/>
        <w:rPr>
          <w:b/>
          <w:sz w:val="24"/>
          <w:szCs w:val="24"/>
          <w:lang w:val="ru-RU"/>
        </w:rPr>
      </w:pPr>
      <w:r w:rsidRPr="00EF0BBB">
        <w:rPr>
          <w:b/>
          <w:sz w:val="24"/>
          <w:szCs w:val="24"/>
          <w:lang w:val="ru-RU"/>
        </w:rPr>
        <w:t xml:space="preserve">ИНСТИТУТ СЕРВИСА, МОДЫ И ДИЗАЙНА </w:t>
      </w:r>
    </w:p>
    <w:p w:rsidR="00EF0BBB" w:rsidRPr="00EF0BBB" w:rsidRDefault="00EF0BBB" w:rsidP="00EF0BBB">
      <w:pPr>
        <w:jc w:val="center"/>
        <w:rPr>
          <w:b/>
          <w:sz w:val="24"/>
          <w:szCs w:val="24"/>
          <w:lang w:val="ru-RU"/>
        </w:rPr>
      </w:pPr>
    </w:p>
    <w:p w:rsidR="00EF0BBB" w:rsidRPr="00EF0BBB" w:rsidRDefault="00EF0BBB" w:rsidP="00EF0BBB">
      <w:pPr>
        <w:jc w:val="center"/>
        <w:rPr>
          <w:b/>
          <w:sz w:val="24"/>
          <w:szCs w:val="24"/>
          <w:lang w:val="ru-RU"/>
        </w:rPr>
      </w:pPr>
      <w:r w:rsidRPr="00EF0BBB">
        <w:rPr>
          <w:b/>
          <w:sz w:val="24"/>
          <w:szCs w:val="24"/>
          <w:lang w:val="ru-RU"/>
        </w:rPr>
        <w:t>КАФЕДРА ДИЗАЙНА И ТЕХНОЛОГИЙ</w:t>
      </w:r>
    </w:p>
    <w:p w:rsidR="00EF0BBB" w:rsidRPr="005B6D24" w:rsidRDefault="00EF0BBB" w:rsidP="005B6D24">
      <w:pPr>
        <w:jc w:val="center"/>
        <w:rPr>
          <w:b/>
          <w:sz w:val="24"/>
          <w:szCs w:val="24"/>
          <w:lang w:val="ru-RU"/>
        </w:rPr>
      </w:pPr>
    </w:p>
    <w:p w:rsidR="005A2300" w:rsidRDefault="005A2300" w:rsidP="005A2300">
      <w:pPr>
        <w:jc w:val="center"/>
        <w:rPr>
          <w:sz w:val="24"/>
          <w:szCs w:val="24"/>
          <w:lang w:val="ru-RU"/>
        </w:rPr>
      </w:pPr>
    </w:p>
    <w:p w:rsidR="005A2300" w:rsidRDefault="005A2300" w:rsidP="005A2300">
      <w:pPr>
        <w:jc w:val="center"/>
        <w:rPr>
          <w:sz w:val="24"/>
          <w:szCs w:val="24"/>
          <w:lang w:val="ru-RU"/>
        </w:rPr>
      </w:pPr>
    </w:p>
    <w:p w:rsidR="005A2300" w:rsidRDefault="005A2300" w:rsidP="005A2300">
      <w:pPr>
        <w:jc w:val="center"/>
        <w:rPr>
          <w:sz w:val="24"/>
          <w:szCs w:val="24"/>
          <w:lang w:val="ru-RU"/>
        </w:rPr>
      </w:pPr>
    </w:p>
    <w:p w:rsidR="005A2300" w:rsidRDefault="005A2300" w:rsidP="005A2300">
      <w:pPr>
        <w:jc w:val="center"/>
        <w:rPr>
          <w:sz w:val="24"/>
          <w:szCs w:val="24"/>
          <w:lang w:val="ru-RU"/>
        </w:rPr>
      </w:pPr>
    </w:p>
    <w:p w:rsidR="005A2300" w:rsidRDefault="005A2300" w:rsidP="005A2300">
      <w:pPr>
        <w:jc w:val="center"/>
        <w:rPr>
          <w:sz w:val="24"/>
          <w:szCs w:val="24"/>
          <w:lang w:val="ru-RU"/>
        </w:rPr>
      </w:pPr>
    </w:p>
    <w:p w:rsidR="005A2300" w:rsidRDefault="005A2300" w:rsidP="005A2300">
      <w:pPr>
        <w:jc w:val="center"/>
        <w:rPr>
          <w:sz w:val="24"/>
          <w:szCs w:val="24"/>
          <w:lang w:val="ru-RU"/>
        </w:rPr>
      </w:pPr>
    </w:p>
    <w:p w:rsidR="005A2300" w:rsidRDefault="005A2300" w:rsidP="005A2300">
      <w:pPr>
        <w:jc w:val="center"/>
        <w:rPr>
          <w:sz w:val="24"/>
          <w:szCs w:val="24"/>
          <w:lang w:val="ru-RU"/>
        </w:rPr>
      </w:pPr>
    </w:p>
    <w:p w:rsidR="005A2300" w:rsidRDefault="005A2300" w:rsidP="005A2300">
      <w:pPr>
        <w:jc w:val="center"/>
        <w:rPr>
          <w:sz w:val="24"/>
          <w:szCs w:val="24"/>
          <w:lang w:val="ru-RU"/>
        </w:rPr>
      </w:pPr>
    </w:p>
    <w:p w:rsidR="005A2300" w:rsidRDefault="005A2300" w:rsidP="005A2300">
      <w:pPr>
        <w:jc w:val="center"/>
        <w:rPr>
          <w:sz w:val="24"/>
          <w:szCs w:val="24"/>
          <w:lang w:val="ru-RU"/>
        </w:rPr>
      </w:pPr>
    </w:p>
    <w:p w:rsidR="005A2300" w:rsidRDefault="005A2300" w:rsidP="005A2300">
      <w:pPr>
        <w:jc w:val="center"/>
        <w:rPr>
          <w:sz w:val="24"/>
          <w:szCs w:val="24"/>
          <w:lang w:val="ru-RU"/>
        </w:rPr>
      </w:pPr>
    </w:p>
    <w:p w:rsidR="005A2300" w:rsidRDefault="005A2300" w:rsidP="005A2300">
      <w:pPr>
        <w:jc w:val="center"/>
        <w:rPr>
          <w:sz w:val="24"/>
          <w:szCs w:val="24"/>
          <w:lang w:val="ru-RU"/>
        </w:rPr>
      </w:pPr>
    </w:p>
    <w:p w:rsidR="005A2300" w:rsidRDefault="008D32D5" w:rsidP="005A2300">
      <w:pPr>
        <w:pStyle w:val="1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ПРОЕКТИРОВАНИЕ</w:t>
      </w:r>
      <w:r w:rsidR="005A2300">
        <w:rPr>
          <w:rFonts w:ascii="Times New Roman" w:hAnsi="Times New Roman"/>
          <w:sz w:val="28"/>
          <w:szCs w:val="28"/>
          <w:lang w:val="ru-RU"/>
        </w:rPr>
        <w:t xml:space="preserve"> КОСТЮМА</w:t>
      </w:r>
      <w:r w:rsidR="008F1A8A">
        <w:rPr>
          <w:rFonts w:ascii="Times New Roman" w:hAnsi="Times New Roman"/>
          <w:sz w:val="28"/>
          <w:szCs w:val="28"/>
          <w:lang w:val="ru-RU"/>
        </w:rPr>
        <w:t xml:space="preserve"> МОДУЛЬ 2</w:t>
      </w:r>
    </w:p>
    <w:p w:rsidR="005A2300" w:rsidRDefault="005A2300" w:rsidP="00837982">
      <w:pPr>
        <w:jc w:val="center"/>
        <w:rPr>
          <w:sz w:val="24"/>
          <w:szCs w:val="24"/>
          <w:lang w:val="ru-RU"/>
        </w:rPr>
      </w:pPr>
    </w:p>
    <w:p w:rsidR="005A2300" w:rsidRPr="008F1A8A" w:rsidRDefault="00330750" w:rsidP="00837982">
      <w:pPr>
        <w:jc w:val="center"/>
        <w:rPr>
          <w:b/>
          <w:sz w:val="24"/>
          <w:szCs w:val="24"/>
          <w:lang w:val="ru-RU"/>
        </w:rPr>
      </w:pPr>
      <w:r w:rsidRPr="00837982">
        <w:rPr>
          <w:b/>
          <w:sz w:val="24"/>
          <w:szCs w:val="24"/>
          <w:lang w:val="ru-RU"/>
        </w:rPr>
        <w:t>Рабочая программа дисциплины</w:t>
      </w:r>
      <w:r w:rsidR="008F1A8A">
        <w:rPr>
          <w:b/>
          <w:sz w:val="24"/>
          <w:szCs w:val="24"/>
          <w:lang w:val="ru-RU"/>
        </w:rPr>
        <w:t xml:space="preserve"> </w:t>
      </w:r>
    </w:p>
    <w:p w:rsidR="00837982" w:rsidRPr="00837982" w:rsidRDefault="00837982" w:rsidP="00837982">
      <w:pPr>
        <w:jc w:val="center"/>
        <w:rPr>
          <w:b/>
          <w:sz w:val="24"/>
          <w:szCs w:val="24"/>
          <w:lang w:val="ru-RU"/>
        </w:rPr>
      </w:pPr>
    </w:p>
    <w:p w:rsidR="005A2300" w:rsidRPr="00330750" w:rsidRDefault="005A2300" w:rsidP="00837982">
      <w:pPr>
        <w:spacing w:after="60"/>
        <w:jc w:val="center"/>
        <w:rPr>
          <w:sz w:val="24"/>
          <w:szCs w:val="24"/>
          <w:lang w:val="ru-RU"/>
        </w:rPr>
      </w:pPr>
      <w:r w:rsidRPr="00330750">
        <w:rPr>
          <w:sz w:val="24"/>
          <w:szCs w:val="24"/>
          <w:lang w:val="ru-RU"/>
        </w:rPr>
        <w:t>по направлению подготовки</w:t>
      </w:r>
    </w:p>
    <w:p w:rsidR="005A2300" w:rsidRDefault="00EF0BBB" w:rsidP="00EF0BBB">
      <w:pPr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54.03.01</w:t>
      </w:r>
      <w:r w:rsidR="005A2300" w:rsidRPr="0033075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«</w:t>
      </w:r>
      <w:r w:rsidR="005A2300" w:rsidRPr="00330750">
        <w:rPr>
          <w:sz w:val="24"/>
          <w:szCs w:val="24"/>
          <w:lang w:val="ru-RU"/>
        </w:rPr>
        <w:t>Дизайн</w:t>
      </w:r>
      <w:r>
        <w:rPr>
          <w:sz w:val="24"/>
          <w:szCs w:val="24"/>
          <w:lang w:val="ru-RU"/>
        </w:rPr>
        <w:t xml:space="preserve">. </w:t>
      </w:r>
      <w:r w:rsidR="005A2300" w:rsidRPr="00330750">
        <w:rPr>
          <w:sz w:val="24"/>
          <w:szCs w:val="24"/>
          <w:lang w:val="ru-RU"/>
        </w:rPr>
        <w:t>Дизайн костюма</w:t>
      </w:r>
      <w:r>
        <w:rPr>
          <w:sz w:val="24"/>
          <w:szCs w:val="24"/>
          <w:lang w:val="ru-RU"/>
        </w:rPr>
        <w:t>»</w:t>
      </w:r>
    </w:p>
    <w:p w:rsidR="00EF0BBB" w:rsidRDefault="00EF0BBB" w:rsidP="00837982">
      <w:pPr>
        <w:spacing w:before="120" w:after="60"/>
        <w:jc w:val="center"/>
        <w:rPr>
          <w:lang w:val="ru-RU"/>
        </w:rPr>
      </w:pPr>
    </w:p>
    <w:p w:rsidR="00EF0BBB" w:rsidRPr="00EF0BBB" w:rsidRDefault="00EF0BBB" w:rsidP="00EF0BBB">
      <w:pPr>
        <w:jc w:val="center"/>
        <w:rPr>
          <w:sz w:val="24"/>
          <w:szCs w:val="24"/>
          <w:lang w:val="ru-RU" w:eastAsia="ru-RU"/>
        </w:rPr>
      </w:pPr>
    </w:p>
    <w:p w:rsidR="005A2300" w:rsidRDefault="005A2300" w:rsidP="005A2300">
      <w:pPr>
        <w:rPr>
          <w:lang w:val="ru-RU"/>
        </w:rPr>
      </w:pPr>
    </w:p>
    <w:p w:rsidR="005A2300" w:rsidRDefault="005A2300" w:rsidP="005A2300">
      <w:pPr>
        <w:rPr>
          <w:lang w:val="ru-RU"/>
        </w:rPr>
      </w:pPr>
    </w:p>
    <w:p w:rsidR="005A2300" w:rsidRDefault="005A2300" w:rsidP="005A2300">
      <w:pPr>
        <w:rPr>
          <w:lang w:val="ru-RU"/>
        </w:rPr>
      </w:pPr>
    </w:p>
    <w:p w:rsidR="005A2300" w:rsidRDefault="005A2300" w:rsidP="005A2300">
      <w:pPr>
        <w:rPr>
          <w:lang w:val="ru-RU"/>
        </w:rPr>
      </w:pPr>
    </w:p>
    <w:p w:rsidR="005A2300" w:rsidRDefault="005A2300" w:rsidP="005A2300">
      <w:pPr>
        <w:rPr>
          <w:lang w:val="ru-RU"/>
        </w:rPr>
      </w:pPr>
    </w:p>
    <w:p w:rsidR="005A2300" w:rsidRDefault="005A2300" w:rsidP="005A2300">
      <w:pPr>
        <w:rPr>
          <w:lang w:val="ru-RU"/>
        </w:rPr>
      </w:pPr>
    </w:p>
    <w:p w:rsidR="005A2300" w:rsidRDefault="005A2300" w:rsidP="005A2300">
      <w:pPr>
        <w:rPr>
          <w:lang w:val="ru-RU"/>
        </w:rPr>
      </w:pPr>
    </w:p>
    <w:p w:rsidR="005A2300" w:rsidRDefault="005A2300" w:rsidP="005A2300">
      <w:pPr>
        <w:rPr>
          <w:lang w:val="ru-RU"/>
        </w:rPr>
      </w:pPr>
    </w:p>
    <w:p w:rsidR="005A2300" w:rsidRDefault="005A2300" w:rsidP="005A2300">
      <w:pPr>
        <w:rPr>
          <w:lang w:val="ru-RU"/>
        </w:rPr>
      </w:pPr>
    </w:p>
    <w:p w:rsidR="005A2300" w:rsidRDefault="005A2300" w:rsidP="005A2300">
      <w:pPr>
        <w:rPr>
          <w:lang w:val="ru-RU"/>
        </w:rPr>
      </w:pPr>
    </w:p>
    <w:p w:rsidR="005A2300" w:rsidRDefault="005A2300" w:rsidP="005A2300">
      <w:pPr>
        <w:rPr>
          <w:lang w:val="ru-RU"/>
        </w:rPr>
      </w:pPr>
    </w:p>
    <w:p w:rsidR="005A2300" w:rsidRDefault="005A2300" w:rsidP="005A2300">
      <w:pPr>
        <w:rPr>
          <w:lang w:val="ru-RU"/>
        </w:rPr>
      </w:pPr>
    </w:p>
    <w:p w:rsidR="005A2300" w:rsidRDefault="005A2300" w:rsidP="005A2300">
      <w:pPr>
        <w:rPr>
          <w:lang w:val="ru-RU"/>
        </w:rPr>
      </w:pPr>
    </w:p>
    <w:p w:rsidR="005A2300" w:rsidRDefault="005A2300" w:rsidP="005A2300">
      <w:pPr>
        <w:rPr>
          <w:lang w:val="ru-RU"/>
        </w:rPr>
      </w:pPr>
    </w:p>
    <w:p w:rsidR="005A2300" w:rsidRDefault="005A2300" w:rsidP="005A2300">
      <w:pPr>
        <w:rPr>
          <w:lang w:val="ru-RU"/>
        </w:rPr>
      </w:pPr>
    </w:p>
    <w:p w:rsidR="005A2300" w:rsidRDefault="005A2300" w:rsidP="005A2300">
      <w:pPr>
        <w:rPr>
          <w:lang w:val="ru-RU"/>
        </w:rPr>
      </w:pPr>
    </w:p>
    <w:p w:rsidR="005A2300" w:rsidRDefault="005A2300" w:rsidP="005A2300">
      <w:pPr>
        <w:jc w:val="center"/>
        <w:rPr>
          <w:sz w:val="24"/>
          <w:szCs w:val="24"/>
          <w:lang w:val="ru-RU"/>
        </w:rPr>
      </w:pPr>
      <w:r w:rsidRPr="005B6D24">
        <w:rPr>
          <w:sz w:val="24"/>
          <w:szCs w:val="24"/>
          <w:lang w:val="ru-RU"/>
        </w:rPr>
        <w:t>Владивосток</w:t>
      </w:r>
      <w:r w:rsidR="001D7A70">
        <w:rPr>
          <w:sz w:val="24"/>
          <w:szCs w:val="24"/>
          <w:lang w:val="ru-RU"/>
        </w:rPr>
        <w:t xml:space="preserve"> </w:t>
      </w:r>
      <w:r w:rsidRPr="00993F00">
        <w:rPr>
          <w:sz w:val="24"/>
          <w:szCs w:val="24"/>
          <w:lang w:val="ru-RU"/>
        </w:rPr>
        <w:t>201</w:t>
      </w:r>
      <w:r w:rsidR="001D7A70">
        <w:rPr>
          <w:sz w:val="24"/>
          <w:szCs w:val="24"/>
          <w:lang w:val="ru-RU"/>
        </w:rPr>
        <w:t>6</w:t>
      </w:r>
    </w:p>
    <w:p w:rsidR="001D7A70" w:rsidRDefault="001D7A70" w:rsidP="005A2300">
      <w:pPr>
        <w:jc w:val="center"/>
        <w:rPr>
          <w:sz w:val="24"/>
          <w:szCs w:val="24"/>
          <w:lang w:val="ru-RU"/>
        </w:rPr>
      </w:pPr>
    </w:p>
    <w:p w:rsidR="001D7A70" w:rsidRDefault="001D7A70" w:rsidP="005A2300">
      <w:pPr>
        <w:jc w:val="center"/>
        <w:rPr>
          <w:sz w:val="24"/>
          <w:szCs w:val="24"/>
          <w:lang w:val="ru-RU"/>
        </w:rPr>
      </w:pPr>
    </w:p>
    <w:p w:rsidR="001D7A70" w:rsidRPr="0085437D" w:rsidRDefault="001D7A70" w:rsidP="005A2300">
      <w:pPr>
        <w:jc w:val="center"/>
        <w:rPr>
          <w:sz w:val="24"/>
          <w:szCs w:val="24"/>
          <w:lang w:val="ru-RU"/>
        </w:rPr>
      </w:pPr>
    </w:p>
    <w:p w:rsidR="00CF3A30" w:rsidRDefault="00CF3A30" w:rsidP="000050AD">
      <w:pPr>
        <w:rPr>
          <w:sz w:val="28"/>
          <w:szCs w:val="28"/>
          <w:lang w:val="ru-RU"/>
        </w:rPr>
      </w:pPr>
    </w:p>
    <w:p w:rsidR="00CF3A30" w:rsidRDefault="00CF3A30" w:rsidP="000050AD">
      <w:pPr>
        <w:rPr>
          <w:sz w:val="28"/>
          <w:szCs w:val="28"/>
          <w:lang w:val="ru-RU"/>
        </w:rPr>
      </w:pPr>
    </w:p>
    <w:p w:rsidR="000050AD" w:rsidRPr="00281AF9" w:rsidRDefault="000050AD" w:rsidP="000050AD">
      <w:pPr>
        <w:rPr>
          <w:i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ББК </w:t>
      </w:r>
      <w:r w:rsidR="00281AF9" w:rsidRPr="00DE79E5">
        <w:rPr>
          <w:sz w:val="28"/>
          <w:szCs w:val="28"/>
          <w:lang w:val="ru-RU"/>
        </w:rPr>
        <w:t>39.33-01</w:t>
      </w:r>
    </w:p>
    <w:p w:rsidR="000050AD" w:rsidRDefault="000050AD" w:rsidP="000050AD">
      <w:pPr>
        <w:rPr>
          <w:iCs/>
          <w:sz w:val="28"/>
          <w:szCs w:val="28"/>
          <w:lang w:val="ru-RU"/>
        </w:rPr>
      </w:pPr>
    </w:p>
    <w:p w:rsidR="000050AD" w:rsidRDefault="000050AD" w:rsidP="000050AD">
      <w:pPr>
        <w:rPr>
          <w:iCs/>
          <w:sz w:val="28"/>
          <w:szCs w:val="28"/>
          <w:lang w:val="ru-RU"/>
        </w:rPr>
      </w:pPr>
    </w:p>
    <w:p w:rsidR="005B6D24" w:rsidRPr="005B6D24" w:rsidRDefault="005B6D24" w:rsidP="005B6D24">
      <w:pPr>
        <w:rPr>
          <w:sz w:val="28"/>
          <w:szCs w:val="28"/>
          <w:lang w:val="ru-RU"/>
        </w:rPr>
      </w:pPr>
      <w:r w:rsidRPr="005B6D24">
        <w:rPr>
          <w:sz w:val="28"/>
          <w:szCs w:val="28"/>
          <w:lang w:val="ru-RU"/>
        </w:rPr>
        <w:t xml:space="preserve">Рабочая программа по дисциплине </w:t>
      </w:r>
      <w:r>
        <w:rPr>
          <w:sz w:val="28"/>
          <w:szCs w:val="28"/>
          <w:lang w:val="ru-RU"/>
        </w:rPr>
        <w:t>«Проектирование костюма</w:t>
      </w:r>
      <w:r w:rsidR="008F1A8A">
        <w:rPr>
          <w:sz w:val="28"/>
          <w:szCs w:val="28"/>
          <w:lang w:val="ru-RU"/>
        </w:rPr>
        <w:t xml:space="preserve"> модуль 2</w:t>
      </w:r>
      <w:r>
        <w:rPr>
          <w:sz w:val="28"/>
          <w:szCs w:val="28"/>
          <w:lang w:val="ru-RU"/>
        </w:rPr>
        <w:t>»</w:t>
      </w:r>
      <w:r w:rsidRPr="005B6D24">
        <w:rPr>
          <w:sz w:val="28"/>
          <w:szCs w:val="28"/>
          <w:lang w:val="ru-RU"/>
        </w:rPr>
        <w:t xml:space="preserve"> </w:t>
      </w:r>
    </w:p>
    <w:p w:rsidR="005B6D24" w:rsidRPr="00837982" w:rsidRDefault="005B6D24" w:rsidP="005B6D24">
      <w:pPr>
        <w:snapToGrid w:val="0"/>
        <w:rPr>
          <w:sz w:val="28"/>
          <w:szCs w:val="28"/>
          <w:lang w:val="ru-RU"/>
        </w:rPr>
      </w:pPr>
      <w:r w:rsidRPr="005B6D24">
        <w:rPr>
          <w:sz w:val="28"/>
          <w:szCs w:val="28"/>
          <w:lang w:val="ru-RU"/>
        </w:rPr>
        <w:t>составлена в соответствии с требованиями ООП</w:t>
      </w:r>
      <w:r w:rsidR="001D7A70">
        <w:rPr>
          <w:sz w:val="28"/>
          <w:szCs w:val="28"/>
          <w:lang w:val="ru-RU"/>
        </w:rPr>
        <w:t xml:space="preserve"> </w:t>
      </w:r>
      <w:r w:rsidR="001D7A70" w:rsidRPr="001D7A70">
        <w:rPr>
          <w:sz w:val="28"/>
          <w:szCs w:val="28"/>
          <w:lang w:val="ru-RU"/>
        </w:rPr>
        <w:t>54.03.01 «Дизайн. Дизайн костюма»</w:t>
      </w:r>
      <w:r w:rsidR="001D7A70">
        <w:rPr>
          <w:sz w:val="28"/>
          <w:szCs w:val="28"/>
          <w:lang w:val="ru-RU"/>
        </w:rPr>
        <w:t xml:space="preserve"> </w:t>
      </w:r>
      <w:r w:rsidRPr="00837982">
        <w:rPr>
          <w:sz w:val="28"/>
          <w:szCs w:val="28"/>
          <w:lang w:val="ru-RU"/>
        </w:rPr>
        <w:t xml:space="preserve">на базе ФГОС ВПО. </w:t>
      </w:r>
    </w:p>
    <w:p w:rsidR="005B6D24" w:rsidRPr="00837982" w:rsidRDefault="005B6D24" w:rsidP="005B6D24">
      <w:pPr>
        <w:rPr>
          <w:iCs/>
          <w:sz w:val="28"/>
          <w:szCs w:val="28"/>
          <w:lang w:val="ru-RU"/>
        </w:rPr>
      </w:pPr>
    </w:p>
    <w:p w:rsidR="005B6D24" w:rsidRPr="00837982" w:rsidRDefault="005B6D24" w:rsidP="005B6D24">
      <w:pPr>
        <w:rPr>
          <w:iCs/>
          <w:sz w:val="28"/>
          <w:szCs w:val="28"/>
          <w:lang w:val="ru-RU"/>
        </w:rPr>
      </w:pPr>
    </w:p>
    <w:p w:rsidR="005B6D24" w:rsidRPr="005B6D24" w:rsidRDefault="005B6D24" w:rsidP="005B6D24">
      <w:pPr>
        <w:rPr>
          <w:iCs/>
          <w:sz w:val="28"/>
          <w:szCs w:val="28"/>
          <w:lang w:val="ru-RU"/>
        </w:rPr>
      </w:pPr>
      <w:r w:rsidRPr="005B6D24">
        <w:rPr>
          <w:iCs/>
          <w:sz w:val="28"/>
          <w:szCs w:val="28"/>
          <w:lang w:val="ru-RU"/>
        </w:rPr>
        <w:t xml:space="preserve">Составитель: </w:t>
      </w:r>
      <w:r w:rsidRPr="004C7C41">
        <w:rPr>
          <w:iCs/>
          <w:sz w:val="28"/>
          <w:szCs w:val="28"/>
          <w:lang w:val="ru-RU"/>
        </w:rPr>
        <w:t xml:space="preserve">Зайцева Т.А., доцент, кафедра </w:t>
      </w:r>
      <w:r w:rsidR="001D7A70">
        <w:rPr>
          <w:iCs/>
          <w:sz w:val="28"/>
          <w:szCs w:val="28"/>
          <w:lang w:val="ru-RU"/>
        </w:rPr>
        <w:t xml:space="preserve">Дизайна и технологий, </w:t>
      </w:r>
      <w:r w:rsidR="001D7A70" w:rsidRPr="001D7A70">
        <w:rPr>
          <w:iCs/>
          <w:sz w:val="28"/>
          <w:szCs w:val="28"/>
          <w:lang w:val="ru-RU"/>
        </w:rPr>
        <w:t>член Союза дизайнеров России</w:t>
      </w:r>
    </w:p>
    <w:p w:rsidR="005B6D24" w:rsidRPr="005B6D24" w:rsidRDefault="005B6D24" w:rsidP="005B6D24">
      <w:pPr>
        <w:rPr>
          <w:iCs/>
          <w:sz w:val="28"/>
          <w:szCs w:val="28"/>
          <w:lang w:val="ru-RU"/>
        </w:rPr>
      </w:pPr>
    </w:p>
    <w:p w:rsidR="00281AF9" w:rsidRDefault="00281AF9" w:rsidP="00281AF9">
      <w:pPr>
        <w:pStyle w:val="af3"/>
      </w:pPr>
    </w:p>
    <w:p w:rsidR="001D7A70" w:rsidRDefault="001D7A70" w:rsidP="00281AF9">
      <w:pPr>
        <w:pStyle w:val="af3"/>
      </w:pPr>
    </w:p>
    <w:p w:rsidR="001D7A70" w:rsidRDefault="001D7A70" w:rsidP="00281AF9">
      <w:pPr>
        <w:pStyle w:val="af3"/>
      </w:pPr>
    </w:p>
    <w:p w:rsidR="001D7A70" w:rsidRDefault="001D7A70" w:rsidP="00281AF9">
      <w:pPr>
        <w:pStyle w:val="af3"/>
      </w:pPr>
    </w:p>
    <w:p w:rsidR="001D7A70" w:rsidRDefault="001D7A70" w:rsidP="00281AF9">
      <w:pPr>
        <w:pStyle w:val="af3"/>
      </w:pPr>
    </w:p>
    <w:p w:rsidR="001D7A70" w:rsidRDefault="001D7A70" w:rsidP="00281AF9">
      <w:pPr>
        <w:pStyle w:val="af3"/>
      </w:pPr>
    </w:p>
    <w:p w:rsidR="001D7A70" w:rsidRDefault="001D7A70" w:rsidP="00281AF9">
      <w:pPr>
        <w:pStyle w:val="af3"/>
      </w:pPr>
    </w:p>
    <w:p w:rsidR="001D7A70" w:rsidRDefault="001D7A70" w:rsidP="00281AF9">
      <w:pPr>
        <w:pStyle w:val="af3"/>
      </w:pPr>
    </w:p>
    <w:p w:rsidR="005B6D24" w:rsidRPr="00993F00" w:rsidRDefault="005B6D24" w:rsidP="005B6D24">
      <w:pPr>
        <w:rPr>
          <w:sz w:val="28"/>
          <w:szCs w:val="28"/>
          <w:lang w:val="ru-RU"/>
        </w:rPr>
      </w:pPr>
    </w:p>
    <w:p w:rsidR="005B6D24" w:rsidRPr="00993F00" w:rsidRDefault="005B6D24" w:rsidP="00993F00">
      <w:pPr>
        <w:rPr>
          <w:sz w:val="28"/>
          <w:szCs w:val="28"/>
          <w:lang w:val="ru-RU"/>
        </w:rPr>
      </w:pPr>
      <w:r w:rsidRPr="00993F00">
        <w:rPr>
          <w:sz w:val="28"/>
          <w:szCs w:val="28"/>
          <w:lang w:val="ru-RU"/>
        </w:rPr>
        <w:t>Утверждена на заседании кафедры</w:t>
      </w:r>
      <w:r w:rsidR="00837982" w:rsidRPr="00993F00">
        <w:rPr>
          <w:sz w:val="28"/>
          <w:szCs w:val="28"/>
          <w:lang w:val="ru-RU"/>
        </w:rPr>
        <w:t xml:space="preserve"> Сервисных технологий </w:t>
      </w:r>
      <w:r w:rsidRPr="00993F00">
        <w:rPr>
          <w:sz w:val="28"/>
          <w:szCs w:val="28"/>
          <w:lang w:val="ru-RU"/>
        </w:rPr>
        <w:t>от</w:t>
      </w:r>
      <w:r w:rsidR="00993F00" w:rsidRPr="00993F00">
        <w:rPr>
          <w:sz w:val="28"/>
          <w:szCs w:val="28"/>
          <w:lang w:val="ru-RU"/>
        </w:rPr>
        <w:t xml:space="preserve"> </w:t>
      </w:r>
      <w:r w:rsidR="00C13A28" w:rsidRPr="00993F00">
        <w:rPr>
          <w:sz w:val="28"/>
          <w:szCs w:val="28"/>
          <w:lang w:val="ru-RU"/>
        </w:rPr>
        <w:t>2</w:t>
      </w:r>
      <w:r w:rsidR="00993F00" w:rsidRPr="00993F00">
        <w:rPr>
          <w:sz w:val="28"/>
          <w:szCs w:val="28"/>
          <w:lang w:val="ru-RU"/>
        </w:rPr>
        <w:t>7</w:t>
      </w:r>
      <w:r w:rsidR="00C13A28" w:rsidRPr="00993F00">
        <w:rPr>
          <w:sz w:val="28"/>
          <w:szCs w:val="28"/>
          <w:lang w:val="ru-RU"/>
        </w:rPr>
        <w:t>.0</w:t>
      </w:r>
      <w:r w:rsidR="00993F00" w:rsidRPr="00993F00">
        <w:rPr>
          <w:sz w:val="28"/>
          <w:szCs w:val="28"/>
          <w:lang w:val="ru-RU"/>
        </w:rPr>
        <w:t>5</w:t>
      </w:r>
      <w:r w:rsidRPr="00993F00">
        <w:rPr>
          <w:sz w:val="28"/>
          <w:szCs w:val="28"/>
          <w:lang w:val="ru-RU"/>
        </w:rPr>
        <w:t>.201</w:t>
      </w:r>
      <w:r w:rsidR="00993F00" w:rsidRPr="00993F00">
        <w:rPr>
          <w:sz w:val="28"/>
          <w:szCs w:val="28"/>
          <w:lang w:val="ru-RU"/>
        </w:rPr>
        <w:t>4</w:t>
      </w:r>
      <w:r w:rsidRPr="00993F00">
        <w:rPr>
          <w:sz w:val="28"/>
          <w:szCs w:val="28"/>
          <w:lang w:val="ru-RU"/>
        </w:rPr>
        <w:t xml:space="preserve"> г., протокол №</w:t>
      </w:r>
      <w:r w:rsidR="00C13A28" w:rsidRPr="00993F00">
        <w:rPr>
          <w:sz w:val="28"/>
          <w:szCs w:val="28"/>
          <w:lang w:val="ru-RU"/>
        </w:rPr>
        <w:t xml:space="preserve"> 11</w:t>
      </w:r>
    </w:p>
    <w:p w:rsidR="005B6D24" w:rsidRDefault="005B6D24" w:rsidP="00993F00">
      <w:pPr>
        <w:rPr>
          <w:sz w:val="28"/>
          <w:szCs w:val="28"/>
          <w:lang w:val="ru-RU"/>
        </w:rPr>
      </w:pPr>
      <w:r w:rsidRPr="00993F00">
        <w:rPr>
          <w:sz w:val="28"/>
          <w:szCs w:val="28"/>
          <w:lang w:val="ru-RU"/>
        </w:rPr>
        <w:t xml:space="preserve">Рекомендована к изданию учебно-методической комиссией Института </w:t>
      </w:r>
      <w:r w:rsidR="00837982" w:rsidRPr="00993F00">
        <w:rPr>
          <w:sz w:val="28"/>
          <w:szCs w:val="28"/>
          <w:lang w:val="ru-RU"/>
        </w:rPr>
        <w:t>сервиса, туризма и дизайна ВГУЭС</w:t>
      </w:r>
      <w:r w:rsidRPr="00993F00">
        <w:rPr>
          <w:sz w:val="28"/>
          <w:szCs w:val="28"/>
          <w:lang w:val="ru-RU"/>
        </w:rPr>
        <w:t xml:space="preserve"> от </w:t>
      </w:r>
      <w:r w:rsidR="00993F00" w:rsidRPr="00993F00">
        <w:rPr>
          <w:sz w:val="28"/>
          <w:szCs w:val="28"/>
          <w:lang w:val="ru-RU"/>
        </w:rPr>
        <w:t>27</w:t>
      </w:r>
      <w:r w:rsidRPr="00993F00">
        <w:rPr>
          <w:sz w:val="28"/>
          <w:szCs w:val="28"/>
          <w:lang w:val="ru-RU"/>
        </w:rPr>
        <w:t>.</w:t>
      </w:r>
      <w:r w:rsidR="00993F00" w:rsidRPr="00993F00">
        <w:rPr>
          <w:sz w:val="28"/>
          <w:szCs w:val="28"/>
          <w:lang w:val="ru-RU"/>
        </w:rPr>
        <w:t>06</w:t>
      </w:r>
      <w:r w:rsidRPr="00993F00">
        <w:rPr>
          <w:sz w:val="28"/>
          <w:szCs w:val="28"/>
          <w:lang w:val="ru-RU"/>
        </w:rPr>
        <w:t>.</w:t>
      </w:r>
      <w:r w:rsidR="00993F00" w:rsidRPr="00993F00">
        <w:rPr>
          <w:sz w:val="28"/>
          <w:szCs w:val="28"/>
          <w:lang w:val="ru-RU"/>
        </w:rPr>
        <w:t xml:space="preserve"> </w:t>
      </w:r>
      <w:r w:rsidRPr="00993F00">
        <w:rPr>
          <w:sz w:val="28"/>
          <w:szCs w:val="28"/>
          <w:lang w:val="ru-RU"/>
        </w:rPr>
        <w:t>201</w:t>
      </w:r>
      <w:r w:rsidR="00993F00" w:rsidRPr="00993F00">
        <w:rPr>
          <w:sz w:val="28"/>
          <w:szCs w:val="28"/>
          <w:lang w:val="ru-RU"/>
        </w:rPr>
        <w:t>4</w:t>
      </w:r>
      <w:r w:rsidRPr="00993F00">
        <w:rPr>
          <w:sz w:val="28"/>
          <w:szCs w:val="28"/>
          <w:lang w:val="ru-RU"/>
        </w:rPr>
        <w:t xml:space="preserve"> г., протокол № </w:t>
      </w:r>
      <w:r w:rsidR="00993F00" w:rsidRPr="00993F00">
        <w:rPr>
          <w:sz w:val="28"/>
          <w:szCs w:val="28"/>
          <w:lang w:val="ru-RU"/>
        </w:rPr>
        <w:t>5</w:t>
      </w:r>
    </w:p>
    <w:p w:rsidR="001D7A70" w:rsidRDefault="001D7A70" w:rsidP="00993F00">
      <w:pPr>
        <w:rPr>
          <w:sz w:val="28"/>
          <w:szCs w:val="28"/>
          <w:lang w:val="ru-RU"/>
        </w:rPr>
      </w:pPr>
    </w:p>
    <w:p w:rsidR="001D7A70" w:rsidRDefault="001D7A70" w:rsidP="00993F00">
      <w:pPr>
        <w:rPr>
          <w:sz w:val="28"/>
          <w:szCs w:val="28"/>
          <w:lang w:val="ru-RU"/>
        </w:rPr>
      </w:pPr>
    </w:p>
    <w:p w:rsidR="001D7A70" w:rsidRDefault="001D7A70" w:rsidP="00993F00">
      <w:pPr>
        <w:rPr>
          <w:sz w:val="28"/>
          <w:szCs w:val="28"/>
          <w:lang w:val="ru-RU"/>
        </w:rPr>
      </w:pPr>
    </w:p>
    <w:p w:rsidR="001D7A70" w:rsidRDefault="001D7A70" w:rsidP="00993F00">
      <w:pPr>
        <w:rPr>
          <w:sz w:val="28"/>
          <w:szCs w:val="28"/>
          <w:lang w:val="ru-RU"/>
        </w:rPr>
      </w:pPr>
    </w:p>
    <w:p w:rsidR="001D7A70" w:rsidRDefault="001D7A70" w:rsidP="00993F00">
      <w:pPr>
        <w:rPr>
          <w:sz w:val="28"/>
          <w:szCs w:val="28"/>
          <w:lang w:val="ru-RU"/>
        </w:rPr>
      </w:pPr>
    </w:p>
    <w:p w:rsidR="001D7A70" w:rsidRDefault="001D7A70" w:rsidP="00993F00">
      <w:pPr>
        <w:rPr>
          <w:sz w:val="28"/>
          <w:szCs w:val="28"/>
          <w:lang w:val="ru-RU"/>
        </w:rPr>
      </w:pPr>
    </w:p>
    <w:p w:rsidR="001D7A70" w:rsidRDefault="001D7A70" w:rsidP="00993F00">
      <w:pPr>
        <w:rPr>
          <w:sz w:val="28"/>
          <w:szCs w:val="28"/>
          <w:lang w:val="ru-RU"/>
        </w:rPr>
      </w:pPr>
    </w:p>
    <w:p w:rsidR="001D7A70" w:rsidRDefault="001D7A70" w:rsidP="00993F00">
      <w:pPr>
        <w:rPr>
          <w:sz w:val="28"/>
          <w:szCs w:val="28"/>
          <w:lang w:val="ru-RU"/>
        </w:rPr>
      </w:pPr>
    </w:p>
    <w:p w:rsidR="001D7A70" w:rsidRDefault="001D7A70" w:rsidP="00993F00">
      <w:pPr>
        <w:rPr>
          <w:sz w:val="28"/>
          <w:szCs w:val="28"/>
          <w:lang w:val="ru-RU"/>
        </w:rPr>
      </w:pPr>
    </w:p>
    <w:p w:rsidR="001D7A70" w:rsidRPr="001D7A70" w:rsidRDefault="001D7A70" w:rsidP="001D7A70">
      <w:pPr>
        <w:rPr>
          <w:sz w:val="28"/>
          <w:szCs w:val="28"/>
          <w:lang w:val="ru-RU"/>
        </w:rPr>
      </w:pPr>
      <w:r w:rsidRPr="001D7A70">
        <w:rPr>
          <w:sz w:val="28"/>
          <w:szCs w:val="28"/>
          <w:lang w:val="ru-RU"/>
        </w:rPr>
        <w:t>Редакция 2016 г. утверждена на заседании кафедры дизайна и технологий от 17.06.2016 г., протокол № 12.</w:t>
      </w:r>
    </w:p>
    <w:p w:rsidR="001D7A70" w:rsidRPr="001D7A70" w:rsidRDefault="001D7A70" w:rsidP="001D7A70">
      <w:pPr>
        <w:rPr>
          <w:sz w:val="28"/>
          <w:szCs w:val="28"/>
          <w:lang w:val="ru-RU"/>
        </w:rPr>
      </w:pPr>
    </w:p>
    <w:p w:rsidR="001D7A70" w:rsidRPr="001D7A70" w:rsidRDefault="001D7A70" w:rsidP="001D7A70">
      <w:pPr>
        <w:rPr>
          <w:sz w:val="28"/>
          <w:szCs w:val="28"/>
          <w:lang w:val="ru-RU"/>
        </w:rPr>
      </w:pPr>
    </w:p>
    <w:p w:rsidR="001D7A70" w:rsidRPr="001D7A70" w:rsidRDefault="001D7A70" w:rsidP="001D7A70">
      <w:pPr>
        <w:rPr>
          <w:sz w:val="28"/>
          <w:szCs w:val="28"/>
          <w:lang w:val="ru-RU"/>
        </w:rPr>
      </w:pPr>
    </w:p>
    <w:p w:rsidR="001D7A70" w:rsidRPr="001D7A70" w:rsidRDefault="001D7A70" w:rsidP="001D7A70">
      <w:pPr>
        <w:rPr>
          <w:sz w:val="28"/>
          <w:szCs w:val="28"/>
          <w:lang w:val="ru-RU"/>
        </w:rPr>
      </w:pPr>
    </w:p>
    <w:p w:rsidR="001D7A70" w:rsidRPr="001D7A70" w:rsidRDefault="001D7A70" w:rsidP="001D7A70">
      <w:pPr>
        <w:rPr>
          <w:sz w:val="28"/>
          <w:szCs w:val="28"/>
          <w:lang w:val="ru-RU"/>
        </w:rPr>
      </w:pPr>
      <w:r w:rsidRPr="001D7A70">
        <w:rPr>
          <w:sz w:val="28"/>
          <w:szCs w:val="28"/>
          <w:lang w:val="ru-RU"/>
        </w:rPr>
        <w:t>Заведующий кафедрой (разраб</w:t>
      </w:r>
      <w:r>
        <w:rPr>
          <w:sz w:val="28"/>
          <w:szCs w:val="28"/>
          <w:lang w:val="ru-RU"/>
        </w:rPr>
        <w:t>отчика) ___________________</w:t>
      </w:r>
      <w:r w:rsidRPr="001D7A70">
        <w:rPr>
          <w:sz w:val="28"/>
          <w:szCs w:val="28"/>
          <w:lang w:val="ru-RU"/>
        </w:rPr>
        <w:t>Клочко И.Л.</w:t>
      </w:r>
    </w:p>
    <w:p w:rsidR="001D7A70" w:rsidRPr="001D7A70" w:rsidRDefault="001D7A70" w:rsidP="001D7A70">
      <w:pPr>
        <w:rPr>
          <w:sz w:val="28"/>
          <w:szCs w:val="28"/>
          <w:lang w:val="ru-RU"/>
        </w:rPr>
      </w:pPr>
      <w:r w:rsidRPr="001D7A70">
        <w:rPr>
          <w:sz w:val="28"/>
          <w:szCs w:val="28"/>
          <w:lang w:val="ru-RU"/>
        </w:rPr>
        <w:t xml:space="preserve">                     </w:t>
      </w:r>
      <w:r>
        <w:rPr>
          <w:sz w:val="28"/>
          <w:szCs w:val="28"/>
          <w:lang w:val="ru-RU"/>
        </w:rPr>
        <w:t xml:space="preserve">                   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</w:t>
      </w:r>
      <w:r w:rsidRPr="001D7A70">
        <w:rPr>
          <w:sz w:val="28"/>
          <w:szCs w:val="28"/>
          <w:lang w:val="ru-RU"/>
        </w:rPr>
        <w:t xml:space="preserve">подпись          </w:t>
      </w:r>
      <w:r w:rsidRPr="001D7A70">
        <w:rPr>
          <w:sz w:val="28"/>
          <w:szCs w:val="28"/>
          <w:lang w:val="ru-RU"/>
        </w:rPr>
        <w:tab/>
        <w:t xml:space="preserve">    фамилия, инициалы</w:t>
      </w:r>
    </w:p>
    <w:p w:rsidR="001D7A70" w:rsidRPr="005B6D24" w:rsidRDefault="001D7A70" w:rsidP="001D7A70">
      <w:pPr>
        <w:rPr>
          <w:sz w:val="28"/>
          <w:szCs w:val="28"/>
          <w:lang w:val="ru-RU"/>
        </w:rPr>
      </w:pPr>
      <w:r w:rsidRPr="001D7A70">
        <w:rPr>
          <w:sz w:val="28"/>
          <w:szCs w:val="28"/>
          <w:lang w:val="ru-RU"/>
        </w:rPr>
        <w:t>«____»_______________20</w:t>
      </w:r>
    </w:p>
    <w:p w:rsidR="005B6D24" w:rsidRPr="005B6D24" w:rsidRDefault="005B6D24" w:rsidP="005B6D24">
      <w:pPr>
        <w:rPr>
          <w:sz w:val="28"/>
          <w:szCs w:val="28"/>
          <w:lang w:val="ru-RU"/>
        </w:rPr>
      </w:pPr>
    </w:p>
    <w:p w:rsidR="005B6D24" w:rsidRPr="005B6D24" w:rsidRDefault="005B6D24" w:rsidP="005B6D24">
      <w:pPr>
        <w:rPr>
          <w:sz w:val="28"/>
          <w:szCs w:val="28"/>
          <w:lang w:val="ru-RU"/>
        </w:rPr>
      </w:pPr>
    </w:p>
    <w:p w:rsidR="005B6D24" w:rsidRPr="005B6D24" w:rsidRDefault="005B6D24" w:rsidP="005B6D24">
      <w:pPr>
        <w:rPr>
          <w:sz w:val="28"/>
          <w:szCs w:val="28"/>
          <w:lang w:val="ru-RU"/>
        </w:rPr>
      </w:pPr>
    </w:p>
    <w:p w:rsidR="005B6D24" w:rsidRPr="005B6D24" w:rsidRDefault="005B6D24" w:rsidP="005B6D24">
      <w:pPr>
        <w:rPr>
          <w:sz w:val="28"/>
          <w:szCs w:val="28"/>
          <w:lang w:val="ru-RU"/>
        </w:rPr>
      </w:pPr>
    </w:p>
    <w:p w:rsidR="005B6D24" w:rsidRPr="005B6D24" w:rsidRDefault="005B6D24" w:rsidP="005B6D24">
      <w:pPr>
        <w:rPr>
          <w:sz w:val="28"/>
          <w:szCs w:val="28"/>
          <w:lang w:val="ru-RU"/>
        </w:rPr>
      </w:pPr>
    </w:p>
    <w:p w:rsidR="001B6051" w:rsidRPr="001B6051" w:rsidRDefault="001B6051" w:rsidP="001B6051">
      <w:pPr>
        <w:jc w:val="center"/>
        <w:rPr>
          <w:rFonts w:ascii="Arial" w:hAnsi="Arial" w:cs="Arial"/>
          <w:caps/>
          <w:sz w:val="28"/>
          <w:szCs w:val="28"/>
          <w:lang w:val="ru-RU"/>
        </w:rPr>
      </w:pPr>
      <w:r w:rsidRPr="001B6051">
        <w:rPr>
          <w:rFonts w:ascii="Arial" w:hAnsi="Arial" w:cs="Arial"/>
          <w:caps/>
          <w:sz w:val="28"/>
          <w:szCs w:val="28"/>
          <w:lang w:val="ru-RU"/>
        </w:rPr>
        <w:t>Введение</w:t>
      </w:r>
    </w:p>
    <w:p w:rsidR="001B6051" w:rsidRPr="001B6051" w:rsidRDefault="001B6051" w:rsidP="00AE77BA">
      <w:pPr>
        <w:ind w:firstLine="709"/>
        <w:jc w:val="both"/>
        <w:rPr>
          <w:sz w:val="28"/>
          <w:szCs w:val="28"/>
          <w:lang w:val="ru-RU"/>
        </w:rPr>
      </w:pPr>
    </w:p>
    <w:p w:rsidR="00983AD3" w:rsidRPr="00AE77BA" w:rsidRDefault="008C4F09" w:rsidP="00AE77BA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Современный</w:t>
      </w:r>
      <w:r w:rsidR="00AE77BA">
        <w:rPr>
          <w:sz w:val="28"/>
          <w:szCs w:val="28"/>
          <w:lang w:val="ru-RU"/>
        </w:rPr>
        <w:t xml:space="preserve"> дизайн ориентирован на формирование нов</w:t>
      </w:r>
      <w:r w:rsidR="00C31F50">
        <w:rPr>
          <w:sz w:val="28"/>
          <w:szCs w:val="28"/>
          <w:lang w:val="ru-RU"/>
        </w:rPr>
        <w:t>ых культурных образцов, создание</w:t>
      </w:r>
      <w:r w:rsidR="00AE77BA">
        <w:rPr>
          <w:sz w:val="28"/>
          <w:szCs w:val="28"/>
          <w:lang w:val="ru-RU"/>
        </w:rPr>
        <w:t xml:space="preserve"> новых вещей, удовлетворяющих материальные и духовные потребности современного человека. </w:t>
      </w:r>
      <w:r w:rsidR="001B6051" w:rsidRPr="001B6051">
        <w:rPr>
          <w:sz w:val="28"/>
          <w:szCs w:val="28"/>
          <w:lang w:val="ru-RU"/>
        </w:rPr>
        <w:t>Дизайн, как проектная культура пронизывает все виды материального производства и интеллектуальной деятельности.</w:t>
      </w:r>
      <w:r w:rsidR="00F54FAA" w:rsidRPr="008C4F09">
        <w:rPr>
          <w:sz w:val="26"/>
          <w:szCs w:val="26"/>
          <w:lang w:val="ru-RU"/>
        </w:rPr>
        <w:t xml:space="preserve"> </w:t>
      </w:r>
      <w:r w:rsidR="000F2068" w:rsidRPr="000F2068">
        <w:rPr>
          <w:sz w:val="28"/>
          <w:szCs w:val="28"/>
          <w:lang w:val="ru-RU"/>
        </w:rPr>
        <w:t xml:space="preserve">«Проектирование костюма модуль 2» </w:t>
      </w:r>
      <w:r w:rsidR="00F54FAA" w:rsidRPr="008C4F09">
        <w:rPr>
          <w:sz w:val="28"/>
          <w:szCs w:val="28"/>
          <w:lang w:val="ru-RU"/>
        </w:rPr>
        <w:t>является ведущей специальной дисциплиной, определяющей все основы деятельности будущего специалиста.</w:t>
      </w:r>
      <w:r w:rsidR="00F54FAA" w:rsidRPr="00AE77BA">
        <w:rPr>
          <w:sz w:val="28"/>
          <w:szCs w:val="28"/>
          <w:lang w:val="ru-RU"/>
        </w:rPr>
        <w:t xml:space="preserve">   </w:t>
      </w:r>
      <w:r w:rsidR="001B6051" w:rsidRPr="00AE77BA">
        <w:rPr>
          <w:sz w:val="28"/>
          <w:szCs w:val="28"/>
          <w:lang w:val="ru-RU"/>
        </w:rPr>
        <w:t xml:space="preserve"> </w:t>
      </w:r>
    </w:p>
    <w:p w:rsidR="00AE77BA" w:rsidRDefault="00983AD3" w:rsidP="00AE77BA">
      <w:pPr>
        <w:pStyle w:val="a5"/>
        <w:spacing w:after="0"/>
        <w:ind w:firstLine="709"/>
        <w:jc w:val="both"/>
        <w:rPr>
          <w:sz w:val="28"/>
          <w:szCs w:val="28"/>
        </w:rPr>
      </w:pPr>
      <w:r w:rsidRPr="00983AD3">
        <w:rPr>
          <w:sz w:val="28"/>
          <w:szCs w:val="28"/>
        </w:rPr>
        <w:t>Основной целью</w:t>
      </w:r>
      <w:r w:rsidRPr="00983AD3">
        <w:rPr>
          <w:b/>
          <w:sz w:val="28"/>
          <w:szCs w:val="28"/>
        </w:rPr>
        <w:t xml:space="preserve"> </w:t>
      </w:r>
      <w:r w:rsidRPr="00983AD3">
        <w:rPr>
          <w:sz w:val="28"/>
          <w:szCs w:val="28"/>
        </w:rPr>
        <w:t>дисциплины</w:t>
      </w:r>
      <w:r w:rsidRPr="00983AD3">
        <w:rPr>
          <w:b/>
          <w:sz w:val="28"/>
          <w:szCs w:val="28"/>
        </w:rPr>
        <w:t xml:space="preserve"> </w:t>
      </w:r>
      <w:r w:rsidR="000F2068" w:rsidRPr="000F2068">
        <w:rPr>
          <w:sz w:val="28"/>
          <w:szCs w:val="28"/>
        </w:rPr>
        <w:t xml:space="preserve">«Проектирование костюма модуль 2» </w:t>
      </w:r>
      <w:r w:rsidRPr="00983AD3">
        <w:rPr>
          <w:sz w:val="28"/>
          <w:szCs w:val="28"/>
        </w:rPr>
        <w:t xml:space="preserve">является изучение </w:t>
      </w:r>
      <w:r w:rsidR="008C4F09" w:rsidRPr="00983AD3">
        <w:rPr>
          <w:sz w:val="28"/>
          <w:szCs w:val="28"/>
        </w:rPr>
        <w:t>композиции</w:t>
      </w:r>
      <w:r w:rsidR="00AE77BA">
        <w:rPr>
          <w:sz w:val="28"/>
          <w:szCs w:val="28"/>
        </w:rPr>
        <w:t xml:space="preserve"> и основных этапов проектирования</w:t>
      </w:r>
      <w:r w:rsidR="00AE77BA" w:rsidRPr="00AE77BA">
        <w:rPr>
          <w:sz w:val="28"/>
          <w:szCs w:val="28"/>
        </w:rPr>
        <w:t xml:space="preserve"> </w:t>
      </w:r>
      <w:r w:rsidR="00AE77BA">
        <w:rPr>
          <w:sz w:val="28"/>
          <w:szCs w:val="28"/>
        </w:rPr>
        <w:t>костюма.</w:t>
      </w:r>
      <w:r w:rsidRPr="00983AD3">
        <w:rPr>
          <w:sz w:val="28"/>
          <w:szCs w:val="28"/>
        </w:rPr>
        <w:t xml:space="preserve"> Задачей данной дисциплины является развитие навыков профессионального </w:t>
      </w:r>
      <w:r w:rsidR="008F1A8A" w:rsidRPr="00983AD3">
        <w:rPr>
          <w:sz w:val="28"/>
          <w:szCs w:val="28"/>
        </w:rPr>
        <w:t xml:space="preserve">подхода </w:t>
      </w:r>
      <w:r w:rsidR="008F1A8A">
        <w:rPr>
          <w:sz w:val="28"/>
          <w:szCs w:val="28"/>
        </w:rPr>
        <w:t xml:space="preserve">к </w:t>
      </w:r>
      <w:r w:rsidR="008F1A8A" w:rsidRPr="00983AD3">
        <w:rPr>
          <w:sz w:val="28"/>
          <w:szCs w:val="28"/>
        </w:rPr>
        <w:t>решению</w:t>
      </w:r>
      <w:r w:rsidRPr="00983AD3">
        <w:rPr>
          <w:sz w:val="28"/>
          <w:szCs w:val="28"/>
        </w:rPr>
        <w:t xml:space="preserve"> проектной задачи, овладение профессиональной лексикой, развитие творческого потен</w:t>
      </w:r>
      <w:r>
        <w:rPr>
          <w:sz w:val="28"/>
          <w:szCs w:val="28"/>
        </w:rPr>
        <w:t>циала студента.</w:t>
      </w:r>
    </w:p>
    <w:p w:rsidR="001B6051" w:rsidRPr="001B6051" w:rsidRDefault="001B6051" w:rsidP="00AE77BA">
      <w:pPr>
        <w:pStyle w:val="a5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Курс «</w:t>
      </w:r>
      <w:r w:rsidR="00AE77BA">
        <w:rPr>
          <w:sz w:val="28"/>
          <w:szCs w:val="28"/>
        </w:rPr>
        <w:t xml:space="preserve">Проектирование </w:t>
      </w:r>
      <w:r>
        <w:rPr>
          <w:sz w:val="28"/>
          <w:szCs w:val="28"/>
        </w:rPr>
        <w:t>костюма</w:t>
      </w:r>
      <w:r w:rsidR="000F2068">
        <w:rPr>
          <w:sz w:val="28"/>
          <w:szCs w:val="28"/>
        </w:rPr>
        <w:t xml:space="preserve"> модуль 2</w:t>
      </w:r>
      <w:r>
        <w:rPr>
          <w:sz w:val="28"/>
          <w:szCs w:val="28"/>
        </w:rPr>
        <w:t>» является</w:t>
      </w:r>
      <w:r w:rsidRPr="001B6051">
        <w:rPr>
          <w:sz w:val="28"/>
          <w:szCs w:val="28"/>
        </w:rPr>
        <w:t xml:space="preserve"> </w:t>
      </w:r>
      <w:r w:rsidR="00AE77BA">
        <w:rPr>
          <w:sz w:val="28"/>
          <w:szCs w:val="28"/>
        </w:rPr>
        <w:t xml:space="preserve">основным </w:t>
      </w:r>
      <w:r w:rsidRPr="001B6051">
        <w:rPr>
          <w:sz w:val="28"/>
          <w:szCs w:val="28"/>
        </w:rPr>
        <w:t>звеном, ко</w:t>
      </w:r>
      <w:r>
        <w:rPr>
          <w:sz w:val="28"/>
          <w:szCs w:val="28"/>
        </w:rPr>
        <w:t xml:space="preserve">торое </w:t>
      </w:r>
      <w:r w:rsidR="008F1A8A">
        <w:rPr>
          <w:sz w:val="28"/>
          <w:szCs w:val="28"/>
        </w:rPr>
        <w:t>обеспечивает связь</w:t>
      </w:r>
      <w:r w:rsidRPr="001B6051">
        <w:rPr>
          <w:sz w:val="28"/>
          <w:szCs w:val="28"/>
        </w:rPr>
        <w:t xml:space="preserve"> художественно-проектных дисциплин специальности Дизайн. </w:t>
      </w:r>
      <w:r w:rsidR="00AE77BA" w:rsidRPr="00AE77BA">
        <w:rPr>
          <w:sz w:val="28"/>
          <w:szCs w:val="28"/>
        </w:rPr>
        <w:t xml:space="preserve">Для изучения дисциплины необходимы знания в области рисунка, живописи, пропедевтики, истории костюма и кроя, </w:t>
      </w:r>
      <w:proofErr w:type="spellStart"/>
      <w:r w:rsidR="00AE77BA" w:rsidRPr="00AE77BA">
        <w:rPr>
          <w:sz w:val="28"/>
          <w:szCs w:val="28"/>
        </w:rPr>
        <w:t>цветоведения</w:t>
      </w:r>
      <w:proofErr w:type="spellEnd"/>
      <w:r w:rsidR="00AE77BA" w:rsidRPr="00AE77BA">
        <w:rPr>
          <w:sz w:val="28"/>
          <w:szCs w:val="28"/>
        </w:rPr>
        <w:t xml:space="preserve"> и </w:t>
      </w:r>
      <w:r w:rsidR="008C4F09" w:rsidRPr="00AE77BA">
        <w:rPr>
          <w:sz w:val="28"/>
          <w:szCs w:val="28"/>
        </w:rPr>
        <w:t>колористки</w:t>
      </w:r>
      <w:r w:rsidR="00AE77BA" w:rsidRPr="00AE77BA">
        <w:rPr>
          <w:sz w:val="28"/>
          <w:szCs w:val="28"/>
        </w:rPr>
        <w:t xml:space="preserve">. Знания и </w:t>
      </w:r>
      <w:r w:rsidR="008C4F09" w:rsidRPr="00AE77BA">
        <w:rPr>
          <w:sz w:val="28"/>
          <w:szCs w:val="28"/>
        </w:rPr>
        <w:t>навыки,</w:t>
      </w:r>
      <w:r w:rsidR="00AE77BA" w:rsidRPr="00AE77BA">
        <w:rPr>
          <w:sz w:val="28"/>
          <w:szCs w:val="28"/>
        </w:rPr>
        <w:t xml:space="preserve"> полученные студентами в результате изучения дисциплины необходимы для решения конкретных задач, связанных с проектированием костюма.</w:t>
      </w:r>
      <w:r w:rsidR="00AE77BA">
        <w:rPr>
          <w:sz w:val="28"/>
          <w:szCs w:val="28"/>
        </w:rPr>
        <w:t xml:space="preserve"> </w:t>
      </w:r>
    </w:p>
    <w:p w:rsidR="00983AD3" w:rsidRPr="001B6051" w:rsidRDefault="008F1A8A" w:rsidP="00AE77BA">
      <w:pPr>
        <w:pStyle w:val="TableContents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Дисциплина </w:t>
      </w:r>
      <w:r w:rsidRPr="001B6051">
        <w:rPr>
          <w:sz w:val="28"/>
          <w:szCs w:val="28"/>
          <w:lang w:val="ru-RU"/>
        </w:rPr>
        <w:t>охватывает</w:t>
      </w:r>
      <w:r w:rsidR="00AE77BA">
        <w:rPr>
          <w:sz w:val="28"/>
          <w:szCs w:val="28"/>
          <w:lang w:val="ru-RU"/>
        </w:rPr>
        <w:t xml:space="preserve"> общие вопросы, связанные с проектированием костюма, </w:t>
      </w:r>
      <w:r w:rsidR="008C4F09">
        <w:rPr>
          <w:sz w:val="28"/>
          <w:szCs w:val="28"/>
          <w:lang w:val="ru-RU"/>
        </w:rPr>
        <w:t>рассматривает основные</w:t>
      </w:r>
      <w:r w:rsidR="00AE77BA">
        <w:rPr>
          <w:sz w:val="28"/>
          <w:szCs w:val="28"/>
          <w:lang w:val="ru-RU"/>
        </w:rPr>
        <w:t xml:space="preserve"> понятия и терминологию, методы современного дизайна; лабораторные занятия, направленны на развитие ассоциативн</w:t>
      </w:r>
      <w:r w:rsidR="008C4F09">
        <w:rPr>
          <w:sz w:val="28"/>
          <w:szCs w:val="28"/>
          <w:lang w:val="ru-RU"/>
        </w:rPr>
        <w:t>о -</w:t>
      </w:r>
      <w:r w:rsidR="00AE77BA">
        <w:rPr>
          <w:sz w:val="28"/>
          <w:szCs w:val="28"/>
          <w:lang w:val="ru-RU"/>
        </w:rPr>
        <w:t xml:space="preserve"> образного мышления, системного и инновационного подхода в решении проектных задач. Лабораторные занятия</w:t>
      </w:r>
      <w:r w:rsidR="00AE77BA" w:rsidRPr="00AE77BA">
        <w:rPr>
          <w:sz w:val="28"/>
          <w:szCs w:val="28"/>
        </w:rPr>
        <w:t xml:space="preserve"> </w:t>
      </w:r>
      <w:proofErr w:type="spellStart"/>
      <w:r w:rsidR="00AE77BA" w:rsidRPr="00AE77BA">
        <w:rPr>
          <w:sz w:val="28"/>
          <w:szCs w:val="28"/>
        </w:rPr>
        <w:t>по</w:t>
      </w:r>
      <w:proofErr w:type="spellEnd"/>
      <w:r w:rsidR="00AE77BA" w:rsidRPr="00AE77BA">
        <w:rPr>
          <w:sz w:val="28"/>
          <w:szCs w:val="28"/>
        </w:rPr>
        <w:t xml:space="preserve"> </w:t>
      </w:r>
      <w:proofErr w:type="spellStart"/>
      <w:r w:rsidR="00AE77BA" w:rsidRPr="00AE77BA">
        <w:rPr>
          <w:sz w:val="28"/>
          <w:szCs w:val="28"/>
        </w:rPr>
        <w:t>данной</w:t>
      </w:r>
      <w:proofErr w:type="spellEnd"/>
      <w:r w:rsidR="00AE77BA" w:rsidRPr="00AE77BA">
        <w:rPr>
          <w:sz w:val="28"/>
          <w:szCs w:val="28"/>
        </w:rPr>
        <w:t xml:space="preserve"> </w:t>
      </w:r>
      <w:proofErr w:type="spellStart"/>
      <w:r w:rsidR="00AE77BA" w:rsidRPr="00AE77BA">
        <w:rPr>
          <w:sz w:val="28"/>
          <w:szCs w:val="28"/>
        </w:rPr>
        <w:t>дисциплине</w:t>
      </w:r>
      <w:proofErr w:type="spellEnd"/>
      <w:r w:rsidR="00AE77BA" w:rsidRPr="00AE77BA">
        <w:rPr>
          <w:sz w:val="28"/>
          <w:szCs w:val="28"/>
        </w:rPr>
        <w:t xml:space="preserve"> </w:t>
      </w:r>
      <w:proofErr w:type="spellStart"/>
      <w:r w:rsidR="00AE77BA" w:rsidRPr="00AE77BA">
        <w:rPr>
          <w:sz w:val="28"/>
          <w:szCs w:val="28"/>
        </w:rPr>
        <w:t>связаны</w:t>
      </w:r>
      <w:proofErr w:type="spellEnd"/>
      <w:r w:rsidR="00AE77BA" w:rsidRPr="00AE77BA">
        <w:rPr>
          <w:sz w:val="28"/>
          <w:szCs w:val="28"/>
        </w:rPr>
        <w:t xml:space="preserve"> с </w:t>
      </w:r>
      <w:proofErr w:type="spellStart"/>
      <w:r w:rsidR="00AE77BA" w:rsidRPr="00AE77BA">
        <w:rPr>
          <w:sz w:val="28"/>
          <w:szCs w:val="28"/>
        </w:rPr>
        <w:t>художественным</w:t>
      </w:r>
      <w:proofErr w:type="spellEnd"/>
      <w:r w:rsidR="00AE77BA" w:rsidRPr="00AE77BA">
        <w:rPr>
          <w:sz w:val="28"/>
          <w:szCs w:val="28"/>
        </w:rPr>
        <w:t xml:space="preserve"> </w:t>
      </w:r>
      <w:proofErr w:type="spellStart"/>
      <w:r w:rsidR="00AE77BA" w:rsidRPr="00AE77BA">
        <w:rPr>
          <w:sz w:val="28"/>
          <w:szCs w:val="28"/>
        </w:rPr>
        <w:t>проектированием</w:t>
      </w:r>
      <w:proofErr w:type="spellEnd"/>
      <w:r w:rsidR="00AE77BA" w:rsidRPr="00AE77BA">
        <w:rPr>
          <w:sz w:val="28"/>
          <w:szCs w:val="28"/>
        </w:rPr>
        <w:t xml:space="preserve"> </w:t>
      </w:r>
      <w:proofErr w:type="spellStart"/>
      <w:r w:rsidR="00AE77BA" w:rsidRPr="00AE77BA">
        <w:rPr>
          <w:sz w:val="28"/>
          <w:szCs w:val="28"/>
        </w:rPr>
        <w:t>костюма</w:t>
      </w:r>
      <w:proofErr w:type="spellEnd"/>
      <w:r w:rsidR="00AE77BA" w:rsidRPr="00AE77BA">
        <w:rPr>
          <w:sz w:val="28"/>
          <w:szCs w:val="28"/>
        </w:rPr>
        <w:t xml:space="preserve"> </w:t>
      </w:r>
      <w:proofErr w:type="spellStart"/>
      <w:r w:rsidR="00AE77BA" w:rsidRPr="00AE77BA">
        <w:rPr>
          <w:sz w:val="28"/>
          <w:szCs w:val="28"/>
        </w:rPr>
        <w:t>различного</w:t>
      </w:r>
      <w:proofErr w:type="spellEnd"/>
      <w:r w:rsidR="00AE77BA" w:rsidRPr="00AE77BA">
        <w:rPr>
          <w:sz w:val="28"/>
          <w:szCs w:val="28"/>
        </w:rPr>
        <w:t xml:space="preserve"> </w:t>
      </w:r>
      <w:proofErr w:type="spellStart"/>
      <w:r w:rsidR="00AE77BA" w:rsidRPr="00AE77BA">
        <w:rPr>
          <w:sz w:val="28"/>
          <w:szCs w:val="28"/>
        </w:rPr>
        <w:t>назначения</w:t>
      </w:r>
      <w:proofErr w:type="spellEnd"/>
      <w:r w:rsidR="00AE77BA" w:rsidRPr="00AE77BA">
        <w:rPr>
          <w:sz w:val="28"/>
          <w:szCs w:val="28"/>
        </w:rPr>
        <w:t xml:space="preserve"> и </w:t>
      </w:r>
      <w:proofErr w:type="spellStart"/>
      <w:r w:rsidR="00AE77BA" w:rsidRPr="00AE77BA">
        <w:rPr>
          <w:sz w:val="28"/>
          <w:szCs w:val="28"/>
        </w:rPr>
        <w:t>ассортимента</w:t>
      </w:r>
      <w:proofErr w:type="spellEnd"/>
      <w:r w:rsidR="00AE77BA" w:rsidRPr="00AE77BA">
        <w:rPr>
          <w:sz w:val="28"/>
          <w:szCs w:val="28"/>
        </w:rPr>
        <w:t xml:space="preserve">, </w:t>
      </w:r>
      <w:proofErr w:type="spellStart"/>
      <w:r w:rsidR="00AE77BA" w:rsidRPr="00AE77BA">
        <w:rPr>
          <w:sz w:val="28"/>
          <w:szCs w:val="28"/>
        </w:rPr>
        <w:t>для</w:t>
      </w:r>
      <w:proofErr w:type="spellEnd"/>
      <w:r w:rsidR="00AE77BA" w:rsidRPr="00AE77BA">
        <w:rPr>
          <w:sz w:val="28"/>
          <w:szCs w:val="28"/>
        </w:rPr>
        <w:t xml:space="preserve"> </w:t>
      </w:r>
      <w:proofErr w:type="spellStart"/>
      <w:r w:rsidR="00AE77BA" w:rsidRPr="00AE77BA">
        <w:rPr>
          <w:sz w:val="28"/>
          <w:szCs w:val="28"/>
        </w:rPr>
        <w:t>разных</w:t>
      </w:r>
      <w:proofErr w:type="spellEnd"/>
      <w:r w:rsidR="00AE77BA" w:rsidRPr="00AE77BA">
        <w:rPr>
          <w:sz w:val="28"/>
          <w:szCs w:val="28"/>
        </w:rPr>
        <w:t xml:space="preserve"> </w:t>
      </w:r>
      <w:proofErr w:type="spellStart"/>
      <w:r w:rsidR="00AE77BA" w:rsidRPr="00AE77BA">
        <w:rPr>
          <w:sz w:val="28"/>
          <w:szCs w:val="28"/>
        </w:rPr>
        <w:t>потребительских</w:t>
      </w:r>
      <w:proofErr w:type="spellEnd"/>
      <w:r w:rsidR="00AE77BA" w:rsidRPr="00AE77BA">
        <w:rPr>
          <w:sz w:val="28"/>
          <w:szCs w:val="28"/>
        </w:rPr>
        <w:t xml:space="preserve"> </w:t>
      </w:r>
      <w:proofErr w:type="spellStart"/>
      <w:r w:rsidR="00AE77BA" w:rsidRPr="00AE77BA">
        <w:rPr>
          <w:sz w:val="28"/>
          <w:szCs w:val="28"/>
        </w:rPr>
        <w:t>групп</w:t>
      </w:r>
      <w:proofErr w:type="spellEnd"/>
      <w:r w:rsidR="00AE77BA" w:rsidRPr="00AE77BA">
        <w:rPr>
          <w:sz w:val="28"/>
          <w:szCs w:val="28"/>
        </w:rPr>
        <w:t xml:space="preserve">. </w:t>
      </w:r>
      <w:proofErr w:type="spellStart"/>
      <w:r w:rsidR="00AE77BA" w:rsidRPr="00AE77BA">
        <w:rPr>
          <w:sz w:val="28"/>
          <w:szCs w:val="28"/>
        </w:rPr>
        <w:t>Это</w:t>
      </w:r>
      <w:proofErr w:type="spellEnd"/>
      <w:r w:rsidR="00AE77BA" w:rsidRPr="00AE77BA">
        <w:rPr>
          <w:sz w:val="28"/>
          <w:szCs w:val="28"/>
        </w:rPr>
        <w:t xml:space="preserve"> </w:t>
      </w:r>
      <w:proofErr w:type="spellStart"/>
      <w:r w:rsidR="00AE77BA" w:rsidRPr="00AE77BA">
        <w:rPr>
          <w:sz w:val="28"/>
          <w:szCs w:val="28"/>
        </w:rPr>
        <w:t>позволит</w:t>
      </w:r>
      <w:proofErr w:type="spellEnd"/>
      <w:r w:rsidR="00AE77BA" w:rsidRPr="00AE77BA">
        <w:rPr>
          <w:sz w:val="28"/>
          <w:szCs w:val="28"/>
        </w:rPr>
        <w:t xml:space="preserve"> </w:t>
      </w:r>
      <w:proofErr w:type="spellStart"/>
      <w:r w:rsidR="00AE77BA" w:rsidRPr="00AE77BA">
        <w:rPr>
          <w:sz w:val="28"/>
          <w:szCs w:val="28"/>
        </w:rPr>
        <w:t>студентам</w:t>
      </w:r>
      <w:proofErr w:type="spellEnd"/>
      <w:r w:rsidR="00AE77BA" w:rsidRPr="00AE77BA">
        <w:rPr>
          <w:sz w:val="28"/>
          <w:szCs w:val="28"/>
        </w:rPr>
        <w:t xml:space="preserve"> </w:t>
      </w:r>
      <w:proofErr w:type="spellStart"/>
      <w:r w:rsidR="00AE77BA" w:rsidRPr="00AE77BA">
        <w:rPr>
          <w:sz w:val="28"/>
          <w:szCs w:val="28"/>
        </w:rPr>
        <w:t>использовать</w:t>
      </w:r>
      <w:proofErr w:type="spellEnd"/>
      <w:r w:rsidR="00AE77BA" w:rsidRPr="00AE77BA">
        <w:rPr>
          <w:sz w:val="28"/>
          <w:szCs w:val="28"/>
        </w:rPr>
        <w:t xml:space="preserve"> </w:t>
      </w:r>
      <w:proofErr w:type="spellStart"/>
      <w:r w:rsidR="00AE77BA" w:rsidRPr="00AE77BA">
        <w:rPr>
          <w:sz w:val="28"/>
          <w:szCs w:val="28"/>
        </w:rPr>
        <w:t>полученные</w:t>
      </w:r>
      <w:proofErr w:type="spellEnd"/>
      <w:r w:rsidR="00AE77BA" w:rsidRPr="00AE77BA">
        <w:rPr>
          <w:sz w:val="28"/>
          <w:szCs w:val="28"/>
        </w:rPr>
        <w:t xml:space="preserve"> </w:t>
      </w:r>
      <w:proofErr w:type="spellStart"/>
      <w:r w:rsidR="00AE77BA" w:rsidRPr="00AE77BA">
        <w:rPr>
          <w:sz w:val="28"/>
          <w:szCs w:val="28"/>
        </w:rPr>
        <w:t>знания</w:t>
      </w:r>
      <w:proofErr w:type="spellEnd"/>
      <w:r w:rsidR="00AE77BA" w:rsidRPr="00AE77BA">
        <w:rPr>
          <w:sz w:val="28"/>
          <w:szCs w:val="28"/>
        </w:rPr>
        <w:t xml:space="preserve"> в </w:t>
      </w:r>
      <w:proofErr w:type="spellStart"/>
      <w:r w:rsidR="00AE77BA" w:rsidRPr="00AE77BA">
        <w:rPr>
          <w:sz w:val="28"/>
          <w:szCs w:val="28"/>
        </w:rPr>
        <w:t>дальнейшей</w:t>
      </w:r>
      <w:proofErr w:type="spellEnd"/>
      <w:r w:rsidR="00AE77BA" w:rsidRPr="00AE77BA">
        <w:rPr>
          <w:sz w:val="28"/>
          <w:szCs w:val="28"/>
        </w:rPr>
        <w:t xml:space="preserve"> </w:t>
      </w:r>
      <w:proofErr w:type="spellStart"/>
      <w:r w:rsidR="00AE77BA" w:rsidRPr="00AE77BA">
        <w:rPr>
          <w:sz w:val="28"/>
          <w:szCs w:val="28"/>
        </w:rPr>
        <w:t>профессиональной</w:t>
      </w:r>
      <w:proofErr w:type="spellEnd"/>
      <w:r w:rsidR="00AE77BA" w:rsidRPr="00AE77BA">
        <w:rPr>
          <w:sz w:val="28"/>
          <w:szCs w:val="28"/>
        </w:rPr>
        <w:t xml:space="preserve"> </w:t>
      </w:r>
      <w:proofErr w:type="spellStart"/>
      <w:r w:rsidR="00AE77BA" w:rsidRPr="00AE77BA">
        <w:rPr>
          <w:sz w:val="28"/>
          <w:szCs w:val="28"/>
        </w:rPr>
        <w:t>деятельности</w:t>
      </w:r>
      <w:proofErr w:type="spellEnd"/>
      <w:r w:rsidR="00AE77BA" w:rsidRPr="00AE77BA">
        <w:rPr>
          <w:sz w:val="28"/>
          <w:szCs w:val="28"/>
        </w:rPr>
        <w:t>.</w:t>
      </w:r>
      <w:r w:rsidR="00AE77BA" w:rsidRPr="00AE77BA">
        <w:t xml:space="preserve"> </w:t>
      </w:r>
      <w:proofErr w:type="spellStart"/>
      <w:r w:rsidR="00AE77BA" w:rsidRPr="00AE77BA">
        <w:rPr>
          <w:sz w:val="28"/>
          <w:szCs w:val="28"/>
        </w:rPr>
        <w:t>Особенность</w:t>
      </w:r>
      <w:proofErr w:type="spellEnd"/>
      <w:r w:rsidR="00AE77BA" w:rsidRPr="00AE77BA">
        <w:rPr>
          <w:sz w:val="28"/>
          <w:szCs w:val="28"/>
        </w:rPr>
        <w:t xml:space="preserve"> </w:t>
      </w:r>
      <w:proofErr w:type="spellStart"/>
      <w:r w:rsidR="00AE77BA" w:rsidRPr="00AE77BA">
        <w:rPr>
          <w:sz w:val="28"/>
          <w:szCs w:val="28"/>
        </w:rPr>
        <w:t>изучения</w:t>
      </w:r>
      <w:proofErr w:type="spellEnd"/>
      <w:r w:rsidR="00AE77BA" w:rsidRPr="00AE77BA">
        <w:rPr>
          <w:sz w:val="28"/>
          <w:szCs w:val="28"/>
        </w:rPr>
        <w:t xml:space="preserve"> </w:t>
      </w:r>
      <w:proofErr w:type="spellStart"/>
      <w:r w:rsidR="00AE77BA" w:rsidRPr="00AE77BA">
        <w:rPr>
          <w:sz w:val="28"/>
          <w:szCs w:val="28"/>
        </w:rPr>
        <w:t>данной</w:t>
      </w:r>
      <w:proofErr w:type="spellEnd"/>
      <w:r w:rsidR="00AE77BA" w:rsidRPr="00AE77BA">
        <w:rPr>
          <w:sz w:val="28"/>
          <w:szCs w:val="28"/>
        </w:rPr>
        <w:t xml:space="preserve"> </w:t>
      </w:r>
      <w:proofErr w:type="spellStart"/>
      <w:r w:rsidR="00AE77BA" w:rsidRPr="00AE77BA">
        <w:rPr>
          <w:sz w:val="28"/>
          <w:szCs w:val="28"/>
        </w:rPr>
        <w:t>дисциплины</w:t>
      </w:r>
      <w:proofErr w:type="spellEnd"/>
      <w:r w:rsidR="00AE77BA" w:rsidRPr="00AE77BA">
        <w:rPr>
          <w:sz w:val="28"/>
          <w:szCs w:val="28"/>
        </w:rPr>
        <w:t xml:space="preserve"> </w:t>
      </w:r>
      <w:proofErr w:type="spellStart"/>
      <w:r w:rsidR="00AE77BA" w:rsidRPr="00AE77BA">
        <w:rPr>
          <w:sz w:val="28"/>
          <w:szCs w:val="28"/>
        </w:rPr>
        <w:t>заключается</w:t>
      </w:r>
      <w:proofErr w:type="spellEnd"/>
      <w:r w:rsidR="00AE77BA" w:rsidRPr="00AE77BA">
        <w:rPr>
          <w:sz w:val="28"/>
          <w:szCs w:val="28"/>
        </w:rPr>
        <w:t xml:space="preserve"> в </w:t>
      </w:r>
      <w:proofErr w:type="spellStart"/>
      <w:r w:rsidR="00AE77BA" w:rsidRPr="00AE77BA">
        <w:rPr>
          <w:sz w:val="28"/>
          <w:szCs w:val="28"/>
        </w:rPr>
        <w:t>том</w:t>
      </w:r>
      <w:proofErr w:type="spellEnd"/>
      <w:r w:rsidR="00AE77BA" w:rsidRPr="00AE77BA">
        <w:rPr>
          <w:sz w:val="28"/>
          <w:szCs w:val="28"/>
        </w:rPr>
        <w:t xml:space="preserve">, </w:t>
      </w:r>
      <w:proofErr w:type="spellStart"/>
      <w:r w:rsidR="00AE77BA" w:rsidRPr="00AE77BA">
        <w:rPr>
          <w:sz w:val="28"/>
          <w:szCs w:val="28"/>
        </w:rPr>
        <w:t>что</w:t>
      </w:r>
      <w:proofErr w:type="spellEnd"/>
      <w:r w:rsidR="00AE77BA" w:rsidRPr="00AE77BA">
        <w:rPr>
          <w:sz w:val="28"/>
          <w:szCs w:val="28"/>
        </w:rPr>
        <w:t xml:space="preserve"> </w:t>
      </w:r>
      <w:proofErr w:type="spellStart"/>
      <w:r w:rsidR="00AE77BA" w:rsidRPr="00AE77BA">
        <w:rPr>
          <w:sz w:val="28"/>
          <w:szCs w:val="28"/>
        </w:rPr>
        <w:t>все</w:t>
      </w:r>
      <w:proofErr w:type="spellEnd"/>
      <w:r w:rsidR="00AE77BA" w:rsidRPr="00AE77BA">
        <w:rPr>
          <w:sz w:val="28"/>
          <w:szCs w:val="28"/>
        </w:rPr>
        <w:t xml:space="preserve"> </w:t>
      </w:r>
      <w:proofErr w:type="spellStart"/>
      <w:r w:rsidR="00AE77BA" w:rsidRPr="00AE77BA">
        <w:rPr>
          <w:sz w:val="28"/>
          <w:szCs w:val="28"/>
        </w:rPr>
        <w:t>вопросы</w:t>
      </w:r>
      <w:proofErr w:type="spellEnd"/>
      <w:r w:rsidR="00AE77BA" w:rsidRPr="00AE77BA">
        <w:rPr>
          <w:sz w:val="28"/>
          <w:szCs w:val="28"/>
        </w:rPr>
        <w:t xml:space="preserve">, </w:t>
      </w:r>
      <w:proofErr w:type="spellStart"/>
      <w:r w:rsidR="00AE77BA" w:rsidRPr="00AE77BA">
        <w:rPr>
          <w:sz w:val="28"/>
          <w:szCs w:val="28"/>
        </w:rPr>
        <w:t>связанные</w:t>
      </w:r>
      <w:proofErr w:type="spellEnd"/>
      <w:r w:rsidR="00AE77BA" w:rsidRPr="00AE77BA">
        <w:rPr>
          <w:sz w:val="28"/>
          <w:szCs w:val="28"/>
        </w:rPr>
        <w:t xml:space="preserve"> с </w:t>
      </w:r>
      <w:proofErr w:type="spellStart"/>
      <w:r w:rsidR="00AE77BA" w:rsidRPr="00AE77BA">
        <w:rPr>
          <w:sz w:val="28"/>
          <w:szCs w:val="28"/>
        </w:rPr>
        <w:t>проектированием</w:t>
      </w:r>
      <w:proofErr w:type="spellEnd"/>
      <w:r w:rsidR="00AE77BA" w:rsidRPr="00AE77BA">
        <w:rPr>
          <w:sz w:val="28"/>
          <w:szCs w:val="28"/>
        </w:rPr>
        <w:t xml:space="preserve"> </w:t>
      </w:r>
      <w:proofErr w:type="spellStart"/>
      <w:r w:rsidR="00AE77BA" w:rsidRPr="00AE77BA">
        <w:rPr>
          <w:sz w:val="28"/>
          <w:szCs w:val="28"/>
        </w:rPr>
        <w:t>костюма</w:t>
      </w:r>
      <w:proofErr w:type="spellEnd"/>
      <w:r w:rsidR="00AE77BA" w:rsidRPr="00AE77BA">
        <w:rPr>
          <w:sz w:val="28"/>
          <w:szCs w:val="28"/>
        </w:rPr>
        <w:t xml:space="preserve"> </w:t>
      </w:r>
      <w:proofErr w:type="spellStart"/>
      <w:r w:rsidR="00AE77BA" w:rsidRPr="00AE77BA">
        <w:rPr>
          <w:sz w:val="28"/>
          <w:szCs w:val="28"/>
        </w:rPr>
        <w:t>рассматриваются</w:t>
      </w:r>
      <w:proofErr w:type="spellEnd"/>
      <w:r w:rsidR="00AE77BA" w:rsidRPr="00AE77BA">
        <w:rPr>
          <w:sz w:val="28"/>
          <w:szCs w:val="28"/>
        </w:rPr>
        <w:t xml:space="preserve"> </w:t>
      </w:r>
      <w:proofErr w:type="spellStart"/>
      <w:r w:rsidR="00AE77BA" w:rsidRPr="00AE77BA">
        <w:rPr>
          <w:sz w:val="28"/>
          <w:szCs w:val="28"/>
        </w:rPr>
        <w:t>как</w:t>
      </w:r>
      <w:proofErr w:type="spellEnd"/>
      <w:r w:rsidR="00AE77BA" w:rsidRPr="00AE77BA">
        <w:rPr>
          <w:sz w:val="28"/>
          <w:szCs w:val="28"/>
        </w:rPr>
        <w:t xml:space="preserve"> </w:t>
      </w:r>
      <w:proofErr w:type="spellStart"/>
      <w:r w:rsidR="00AE77BA" w:rsidRPr="00AE77BA">
        <w:rPr>
          <w:sz w:val="28"/>
          <w:szCs w:val="28"/>
        </w:rPr>
        <w:t>применительно</w:t>
      </w:r>
      <w:proofErr w:type="spellEnd"/>
      <w:r w:rsidR="00AE77BA" w:rsidRPr="00AE77BA">
        <w:rPr>
          <w:sz w:val="28"/>
          <w:szCs w:val="28"/>
        </w:rPr>
        <w:t xml:space="preserve"> к </w:t>
      </w:r>
      <w:proofErr w:type="spellStart"/>
      <w:r w:rsidR="00AE77BA" w:rsidRPr="00AE77BA">
        <w:rPr>
          <w:sz w:val="28"/>
          <w:szCs w:val="28"/>
        </w:rPr>
        <w:t>промышленным</w:t>
      </w:r>
      <w:proofErr w:type="spellEnd"/>
      <w:r w:rsidR="00AE77BA" w:rsidRPr="00AE77BA">
        <w:rPr>
          <w:sz w:val="28"/>
          <w:szCs w:val="28"/>
        </w:rPr>
        <w:t xml:space="preserve"> </w:t>
      </w:r>
      <w:proofErr w:type="spellStart"/>
      <w:r w:rsidR="00AE77BA" w:rsidRPr="00AE77BA">
        <w:rPr>
          <w:sz w:val="28"/>
          <w:szCs w:val="28"/>
        </w:rPr>
        <w:t>швейным</w:t>
      </w:r>
      <w:proofErr w:type="spellEnd"/>
      <w:r w:rsidR="00AE77BA" w:rsidRPr="00AE77BA">
        <w:rPr>
          <w:sz w:val="28"/>
          <w:szCs w:val="28"/>
        </w:rPr>
        <w:t xml:space="preserve"> </w:t>
      </w:r>
      <w:proofErr w:type="spellStart"/>
      <w:r w:rsidR="00AE77BA" w:rsidRPr="00AE77BA">
        <w:rPr>
          <w:sz w:val="28"/>
          <w:szCs w:val="28"/>
        </w:rPr>
        <w:t>предприятиям</w:t>
      </w:r>
      <w:proofErr w:type="spellEnd"/>
      <w:r w:rsidR="00AE77BA" w:rsidRPr="00AE77BA">
        <w:rPr>
          <w:sz w:val="28"/>
          <w:szCs w:val="28"/>
        </w:rPr>
        <w:t xml:space="preserve">, </w:t>
      </w:r>
      <w:proofErr w:type="spellStart"/>
      <w:r w:rsidR="00AE77BA" w:rsidRPr="00AE77BA">
        <w:rPr>
          <w:sz w:val="28"/>
          <w:szCs w:val="28"/>
        </w:rPr>
        <w:t>так</w:t>
      </w:r>
      <w:proofErr w:type="spellEnd"/>
      <w:r w:rsidR="00AE77BA" w:rsidRPr="00AE77BA">
        <w:rPr>
          <w:sz w:val="28"/>
          <w:szCs w:val="28"/>
        </w:rPr>
        <w:t xml:space="preserve"> и к </w:t>
      </w:r>
      <w:proofErr w:type="spellStart"/>
      <w:r w:rsidR="00AE77BA" w:rsidRPr="00AE77BA">
        <w:rPr>
          <w:sz w:val="28"/>
          <w:szCs w:val="28"/>
        </w:rPr>
        <w:t>предприятиям</w:t>
      </w:r>
      <w:proofErr w:type="spellEnd"/>
      <w:r w:rsidR="00AE77BA" w:rsidRPr="00AE77BA">
        <w:rPr>
          <w:sz w:val="28"/>
          <w:szCs w:val="28"/>
        </w:rPr>
        <w:t>,</w:t>
      </w:r>
      <w:r w:rsidR="00C31F50">
        <w:rPr>
          <w:sz w:val="28"/>
          <w:szCs w:val="28"/>
          <w:lang w:val="ru-RU"/>
        </w:rPr>
        <w:t xml:space="preserve"> фирмам, арт-студиям</w:t>
      </w:r>
      <w:r w:rsidR="00AE77BA" w:rsidRPr="00AE77BA">
        <w:rPr>
          <w:sz w:val="28"/>
          <w:szCs w:val="28"/>
        </w:rPr>
        <w:t xml:space="preserve"> </w:t>
      </w:r>
      <w:proofErr w:type="spellStart"/>
      <w:r w:rsidR="00AE77BA" w:rsidRPr="00AE77BA">
        <w:rPr>
          <w:sz w:val="28"/>
          <w:szCs w:val="28"/>
        </w:rPr>
        <w:t>работающим</w:t>
      </w:r>
      <w:proofErr w:type="spellEnd"/>
      <w:r w:rsidR="00AE77BA" w:rsidRPr="00AE77BA">
        <w:rPr>
          <w:sz w:val="28"/>
          <w:szCs w:val="28"/>
        </w:rPr>
        <w:t xml:space="preserve"> </w:t>
      </w:r>
      <w:proofErr w:type="spellStart"/>
      <w:r w:rsidR="00AE77BA" w:rsidRPr="00AE77BA">
        <w:rPr>
          <w:sz w:val="28"/>
          <w:szCs w:val="28"/>
        </w:rPr>
        <w:t>по</w:t>
      </w:r>
      <w:proofErr w:type="spellEnd"/>
      <w:r w:rsidR="00AE77BA" w:rsidRPr="00AE77BA">
        <w:rPr>
          <w:sz w:val="28"/>
          <w:szCs w:val="28"/>
        </w:rPr>
        <w:t xml:space="preserve"> </w:t>
      </w:r>
      <w:proofErr w:type="spellStart"/>
      <w:r w:rsidR="00AE77BA" w:rsidRPr="00AE77BA">
        <w:rPr>
          <w:sz w:val="28"/>
          <w:szCs w:val="28"/>
        </w:rPr>
        <w:t>индивидуальным</w:t>
      </w:r>
      <w:proofErr w:type="spellEnd"/>
      <w:r w:rsidR="00AE77BA" w:rsidRPr="00AE77BA">
        <w:rPr>
          <w:sz w:val="28"/>
          <w:szCs w:val="28"/>
        </w:rPr>
        <w:t xml:space="preserve"> </w:t>
      </w:r>
      <w:proofErr w:type="spellStart"/>
      <w:r w:rsidR="00AE77BA" w:rsidRPr="00AE77BA">
        <w:rPr>
          <w:sz w:val="28"/>
          <w:szCs w:val="28"/>
        </w:rPr>
        <w:t>заказам</w:t>
      </w:r>
      <w:proofErr w:type="spellEnd"/>
      <w:r w:rsidR="00AE77BA">
        <w:rPr>
          <w:sz w:val="28"/>
          <w:szCs w:val="28"/>
          <w:lang w:val="ru-RU"/>
        </w:rPr>
        <w:t>.</w:t>
      </w:r>
      <w:r w:rsidR="00C31F50">
        <w:rPr>
          <w:sz w:val="28"/>
          <w:szCs w:val="28"/>
          <w:lang w:val="ru-RU"/>
        </w:rPr>
        <w:t xml:space="preserve"> </w:t>
      </w:r>
      <w:r w:rsidR="00581A3E">
        <w:rPr>
          <w:sz w:val="28"/>
          <w:szCs w:val="28"/>
          <w:lang w:val="ru-RU"/>
        </w:rPr>
        <w:t>Курс имеет целью развитие</w:t>
      </w:r>
      <w:r w:rsidR="00D11F68">
        <w:rPr>
          <w:sz w:val="28"/>
          <w:szCs w:val="28"/>
          <w:lang w:val="ru-RU"/>
        </w:rPr>
        <w:t xml:space="preserve"> творческого мышления, цельности </w:t>
      </w:r>
      <w:r>
        <w:rPr>
          <w:sz w:val="28"/>
          <w:szCs w:val="28"/>
          <w:lang w:val="ru-RU"/>
        </w:rPr>
        <w:t>восприятия, художественного</w:t>
      </w:r>
      <w:r w:rsidR="00D11F68">
        <w:rPr>
          <w:sz w:val="28"/>
          <w:szCs w:val="28"/>
          <w:lang w:val="ru-RU"/>
        </w:rPr>
        <w:t xml:space="preserve"> вкуса,</w:t>
      </w:r>
      <w:r w:rsidR="00581A3E">
        <w:rPr>
          <w:sz w:val="28"/>
          <w:szCs w:val="28"/>
          <w:lang w:val="ru-RU"/>
        </w:rPr>
        <w:t xml:space="preserve"> освоение </w:t>
      </w:r>
      <w:r w:rsidR="00D11F68">
        <w:rPr>
          <w:sz w:val="28"/>
          <w:szCs w:val="28"/>
          <w:lang w:val="ru-RU"/>
        </w:rPr>
        <w:t xml:space="preserve">студентами </w:t>
      </w:r>
      <w:r w:rsidR="00581A3E">
        <w:rPr>
          <w:sz w:val="28"/>
          <w:szCs w:val="28"/>
          <w:lang w:val="ru-RU"/>
        </w:rPr>
        <w:t>законов</w:t>
      </w:r>
      <w:r w:rsidR="00D11F68">
        <w:rPr>
          <w:sz w:val="28"/>
          <w:szCs w:val="28"/>
          <w:lang w:val="ru-RU"/>
        </w:rPr>
        <w:t xml:space="preserve"> и категорий, на которых строится костюм.</w:t>
      </w:r>
      <w:r w:rsidR="00983AD3">
        <w:rPr>
          <w:sz w:val="28"/>
          <w:szCs w:val="28"/>
          <w:lang w:val="ru-RU"/>
        </w:rPr>
        <w:t xml:space="preserve"> </w:t>
      </w:r>
    </w:p>
    <w:p w:rsidR="001B6051" w:rsidRDefault="001B6051" w:rsidP="00330750">
      <w:pPr>
        <w:snapToGrid w:val="0"/>
        <w:jc w:val="both"/>
        <w:rPr>
          <w:sz w:val="28"/>
          <w:szCs w:val="28"/>
          <w:lang w:val="ru-RU"/>
        </w:rPr>
      </w:pPr>
      <w:r w:rsidRPr="001B6051">
        <w:rPr>
          <w:sz w:val="28"/>
          <w:szCs w:val="28"/>
          <w:lang w:val="ru-RU"/>
        </w:rPr>
        <w:t xml:space="preserve">Программа курса построена в соответствии с требованиями </w:t>
      </w:r>
      <w:r w:rsidR="00330750" w:rsidRPr="005B6D24">
        <w:rPr>
          <w:sz w:val="28"/>
          <w:szCs w:val="28"/>
          <w:lang w:val="ru-RU"/>
        </w:rPr>
        <w:t>ООП</w:t>
      </w:r>
      <w:r w:rsidR="001D7A70">
        <w:rPr>
          <w:sz w:val="28"/>
          <w:szCs w:val="28"/>
          <w:lang w:val="ru-RU"/>
        </w:rPr>
        <w:t xml:space="preserve"> 54.03.01 Дизайн</w:t>
      </w:r>
      <w:r w:rsidR="00330750" w:rsidRPr="00330750">
        <w:rPr>
          <w:sz w:val="28"/>
          <w:szCs w:val="28"/>
          <w:lang w:val="ru-RU"/>
        </w:rPr>
        <w:t xml:space="preserve">а базе </w:t>
      </w:r>
      <w:r w:rsidR="008D0D5E">
        <w:rPr>
          <w:sz w:val="28"/>
          <w:szCs w:val="28"/>
          <w:lang w:val="ru-RU"/>
        </w:rPr>
        <w:t>Ф</w:t>
      </w:r>
      <w:r w:rsidR="00B204CC">
        <w:rPr>
          <w:sz w:val="28"/>
          <w:szCs w:val="28"/>
          <w:lang w:val="ru-RU"/>
        </w:rPr>
        <w:t xml:space="preserve">едерального </w:t>
      </w:r>
      <w:r w:rsidR="00330750">
        <w:rPr>
          <w:sz w:val="28"/>
          <w:szCs w:val="28"/>
          <w:lang w:val="ru-RU"/>
        </w:rPr>
        <w:t>г</w:t>
      </w:r>
      <w:r w:rsidR="00B204CC">
        <w:rPr>
          <w:sz w:val="28"/>
          <w:szCs w:val="28"/>
          <w:lang w:val="ru-RU"/>
        </w:rPr>
        <w:t>осударственного с</w:t>
      </w:r>
      <w:r w:rsidRPr="001B6051">
        <w:rPr>
          <w:sz w:val="28"/>
          <w:szCs w:val="28"/>
          <w:lang w:val="ru-RU"/>
        </w:rPr>
        <w:t>тандарта высшего профессионального образования</w:t>
      </w:r>
      <w:r w:rsidR="008D0D5E">
        <w:rPr>
          <w:sz w:val="28"/>
          <w:szCs w:val="28"/>
          <w:lang w:val="ru-RU"/>
        </w:rPr>
        <w:t>.</w:t>
      </w:r>
      <w:r w:rsidR="00330750" w:rsidRPr="00330750">
        <w:rPr>
          <w:sz w:val="28"/>
          <w:szCs w:val="28"/>
          <w:lang w:val="ru-RU"/>
        </w:rPr>
        <w:t xml:space="preserve"> </w:t>
      </w:r>
      <w:r w:rsidR="00330750" w:rsidRPr="005B6D24">
        <w:rPr>
          <w:sz w:val="28"/>
          <w:szCs w:val="28"/>
          <w:lang w:val="ru-RU"/>
        </w:rPr>
        <w:t>Рабочая программа по учебной дисциплине</w:t>
      </w:r>
      <w:r w:rsidR="008D0D5E" w:rsidRPr="008D0D5E">
        <w:rPr>
          <w:sz w:val="24"/>
          <w:szCs w:val="24"/>
          <w:lang w:val="ru-RU"/>
        </w:rPr>
        <w:t xml:space="preserve"> </w:t>
      </w:r>
      <w:r w:rsidR="008D0D5E" w:rsidRPr="008D0D5E">
        <w:rPr>
          <w:sz w:val="28"/>
          <w:szCs w:val="28"/>
          <w:lang w:val="ru-RU"/>
        </w:rPr>
        <w:t>разработана на основе учебного плана</w:t>
      </w:r>
      <w:r w:rsidR="008D0D5E">
        <w:rPr>
          <w:sz w:val="28"/>
          <w:szCs w:val="28"/>
          <w:lang w:val="ru-RU"/>
        </w:rPr>
        <w:t xml:space="preserve"> </w:t>
      </w:r>
      <w:r w:rsidR="001D7A70" w:rsidRPr="001D7A70">
        <w:rPr>
          <w:sz w:val="28"/>
          <w:szCs w:val="28"/>
          <w:lang w:val="ru-RU"/>
        </w:rPr>
        <w:t>54</w:t>
      </w:r>
      <w:r w:rsidR="002A4196">
        <w:rPr>
          <w:sz w:val="28"/>
          <w:szCs w:val="28"/>
          <w:lang w:val="ru-RU"/>
        </w:rPr>
        <w:t xml:space="preserve">.03.01 «Дизайн. Дизайн костюма». </w:t>
      </w:r>
      <w:r w:rsidRPr="001B6051">
        <w:rPr>
          <w:sz w:val="28"/>
          <w:szCs w:val="28"/>
          <w:lang w:val="ru-RU"/>
        </w:rPr>
        <w:t>Программа содержит теоретические и практические составляющие предмета «</w:t>
      </w:r>
      <w:r w:rsidR="008C4F09">
        <w:rPr>
          <w:sz w:val="28"/>
          <w:szCs w:val="28"/>
          <w:lang w:val="ru-RU"/>
        </w:rPr>
        <w:t>Проектирования</w:t>
      </w:r>
      <w:r w:rsidR="00AE77BA">
        <w:rPr>
          <w:sz w:val="28"/>
          <w:szCs w:val="28"/>
          <w:lang w:val="ru-RU"/>
        </w:rPr>
        <w:t xml:space="preserve"> </w:t>
      </w:r>
      <w:r w:rsidR="008D0D5E">
        <w:rPr>
          <w:sz w:val="28"/>
          <w:szCs w:val="28"/>
          <w:lang w:val="ru-RU"/>
        </w:rPr>
        <w:t>костюма</w:t>
      </w:r>
      <w:r w:rsidR="000F2068">
        <w:rPr>
          <w:sz w:val="28"/>
          <w:szCs w:val="28"/>
          <w:lang w:val="ru-RU"/>
        </w:rPr>
        <w:t xml:space="preserve"> 2</w:t>
      </w:r>
      <w:r w:rsidR="008D0D5E">
        <w:rPr>
          <w:sz w:val="28"/>
          <w:szCs w:val="28"/>
          <w:lang w:val="ru-RU"/>
        </w:rPr>
        <w:t>».</w:t>
      </w:r>
    </w:p>
    <w:p w:rsidR="002A4196" w:rsidRPr="001B6051" w:rsidRDefault="002A4196" w:rsidP="00330750">
      <w:pPr>
        <w:snapToGrid w:val="0"/>
        <w:jc w:val="both"/>
        <w:rPr>
          <w:sz w:val="28"/>
          <w:szCs w:val="28"/>
          <w:lang w:val="ru-RU"/>
        </w:rPr>
      </w:pPr>
    </w:p>
    <w:p w:rsidR="001B6051" w:rsidRPr="001B6051" w:rsidRDefault="001B6051" w:rsidP="00330750">
      <w:pPr>
        <w:ind w:firstLine="709"/>
        <w:jc w:val="both"/>
        <w:rPr>
          <w:sz w:val="28"/>
          <w:szCs w:val="28"/>
          <w:lang w:val="ru-RU"/>
        </w:rPr>
      </w:pPr>
    </w:p>
    <w:p w:rsidR="00B31E70" w:rsidRPr="001B6051" w:rsidRDefault="00B31E70" w:rsidP="001B6051">
      <w:pPr>
        <w:ind w:firstLine="397"/>
        <w:jc w:val="both"/>
        <w:rPr>
          <w:sz w:val="28"/>
          <w:szCs w:val="28"/>
          <w:lang w:val="ru-RU"/>
        </w:rPr>
      </w:pPr>
    </w:p>
    <w:p w:rsidR="001B6051" w:rsidRPr="00DA1B88" w:rsidRDefault="001B6051" w:rsidP="006E6DDD">
      <w:pPr>
        <w:numPr>
          <w:ilvl w:val="0"/>
          <w:numId w:val="1"/>
        </w:numPr>
        <w:tabs>
          <w:tab w:val="num" w:pos="360"/>
        </w:tabs>
        <w:ind w:left="0" w:firstLine="0"/>
        <w:jc w:val="center"/>
        <w:rPr>
          <w:rFonts w:ascii="Arial" w:hAnsi="Arial" w:cs="Arial"/>
          <w:b/>
          <w:sz w:val="28"/>
          <w:szCs w:val="28"/>
        </w:rPr>
      </w:pPr>
      <w:r w:rsidRPr="00DA1B88">
        <w:rPr>
          <w:rFonts w:ascii="Arial" w:hAnsi="Arial" w:cs="Arial"/>
          <w:b/>
          <w:sz w:val="28"/>
          <w:szCs w:val="28"/>
        </w:rPr>
        <w:t>ОРГАНИЗАЦИОННО-МЕТОДИЧЕСКИЕ УКАЗАНИЯ</w:t>
      </w:r>
    </w:p>
    <w:p w:rsidR="00DA1B88" w:rsidRDefault="0069134E" w:rsidP="003506CE">
      <w:pPr>
        <w:pStyle w:val="2"/>
        <w:ind w:left="1985"/>
        <w:jc w:val="both"/>
        <w:rPr>
          <w:rFonts w:ascii="Arial" w:hAnsi="Arial" w:cs="Arial"/>
          <w:color w:val="auto"/>
          <w:lang w:val="ru-RU"/>
        </w:rPr>
      </w:pPr>
      <w:bookmarkStart w:id="0" w:name="_Toc272758992"/>
      <w:r w:rsidRPr="004C7C41">
        <w:rPr>
          <w:rFonts w:ascii="Arial" w:hAnsi="Arial" w:cs="Arial"/>
          <w:color w:val="auto"/>
          <w:lang w:val="ru-RU"/>
        </w:rPr>
        <w:lastRenderedPageBreak/>
        <w:t>1.1</w:t>
      </w:r>
      <w:r>
        <w:rPr>
          <w:rFonts w:ascii="Arial" w:hAnsi="Arial" w:cs="Arial"/>
          <w:color w:val="auto"/>
          <w:lang w:val="ru-RU"/>
        </w:rPr>
        <w:t xml:space="preserve"> </w:t>
      </w:r>
      <w:r w:rsidR="00DA1B88" w:rsidRPr="00DA1B88">
        <w:rPr>
          <w:rFonts w:ascii="Arial" w:hAnsi="Arial" w:cs="Arial"/>
          <w:color w:val="auto"/>
          <w:lang w:val="ru-RU"/>
        </w:rPr>
        <w:t>Цели и задачи учебной дисциплины</w:t>
      </w:r>
      <w:bookmarkEnd w:id="0"/>
    </w:p>
    <w:p w:rsidR="00D33B98" w:rsidRPr="00D33B98" w:rsidRDefault="00D33B98" w:rsidP="00D33B98">
      <w:pPr>
        <w:rPr>
          <w:lang w:val="ru-RU"/>
        </w:rPr>
      </w:pPr>
    </w:p>
    <w:p w:rsidR="0069134E" w:rsidRPr="0069134E" w:rsidRDefault="00555CF5" w:rsidP="0069134E">
      <w:pPr>
        <w:ind w:firstLine="567"/>
        <w:jc w:val="both"/>
        <w:rPr>
          <w:sz w:val="28"/>
          <w:szCs w:val="28"/>
          <w:lang w:val="ru-RU"/>
        </w:rPr>
      </w:pPr>
      <w:r w:rsidRPr="00181D1C">
        <w:rPr>
          <w:sz w:val="28"/>
          <w:szCs w:val="28"/>
          <w:lang w:val="ru-RU"/>
        </w:rPr>
        <w:t>Целью настоящего курса</w:t>
      </w:r>
      <w:r w:rsidR="00AB090F">
        <w:rPr>
          <w:sz w:val="28"/>
          <w:szCs w:val="28"/>
          <w:lang w:val="ru-RU"/>
        </w:rPr>
        <w:t xml:space="preserve"> «</w:t>
      </w:r>
      <w:r w:rsidR="0063726A">
        <w:rPr>
          <w:sz w:val="28"/>
          <w:szCs w:val="28"/>
          <w:lang w:val="ru-RU"/>
        </w:rPr>
        <w:t>Проектирование</w:t>
      </w:r>
      <w:r w:rsidR="00AB090F">
        <w:rPr>
          <w:sz w:val="28"/>
          <w:szCs w:val="28"/>
          <w:lang w:val="ru-RU"/>
        </w:rPr>
        <w:t xml:space="preserve"> костюма</w:t>
      </w:r>
      <w:r w:rsidR="008F1A8A">
        <w:rPr>
          <w:sz w:val="28"/>
          <w:szCs w:val="28"/>
          <w:lang w:val="ru-RU"/>
        </w:rPr>
        <w:t xml:space="preserve"> модуль2</w:t>
      </w:r>
      <w:r w:rsidR="00AB090F">
        <w:rPr>
          <w:sz w:val="28"/>
          <w:szCs w:val="28"/>
          <w:lang w:val="ru-RU"/>
        </w:rPr>
        <w:t>», в соответствии с</w:t>
      </w:r>
      <w:r w:rsidR="00AB090F" w:rsidRPr="00AB090F">
        <w:rPr>
          <w:sz w:val="28"/>
          <w:szCs w:val="28"/>
          <w:lang w:val="ru-RU"/>
        </w:rPr>
        <w:t xml:space="preserve"> </w:t>
      </w:r>
      <w:r w:rsidR="00AB090F">
        <w:rPr>
          <w:sz w:val="28"/>
          <w:szCs w:val="28"/>
          <w:lang w:val="ru-RU"/>
        </w:rPr>
        <w:t>Федеральным государственным стандартом</w:t>
      </w:r>
      <w:r w:rsidR="00AB090F" w:rsidRPr="001B6051">
        <w:rPr>
          <w:sz w:val="28"/>
          <w:szCs w:val="28"/>
          <w:lang w:val="ru-RU"/>
        </w:rPr>
        <w:t xml:space="preserve"> высшего профессионального образования </w:t>
      </w:r>
      <w:r w:rsidR="00AB090F">
        <w:rPr>
          <w:sz w:val="28"/>
          <w:szCs w:val="28"/>
          <w:lang w:val="ru-RU"/>
        </w:rPr>
        <w:t xml:space="preserve">по направлению подготовки </w:t>
      </w:r>
      <w:r w:rsidR="002A4196" w:rsidRPr="002A4196">
        <w:rPr>
          <w:sz w:val="28"/>
          <w:szCs w:val="28"/>
          <w:lang w:val="ru-RU"/>
        </w:rPr>
        <w:t>54.03.01 «Дизайн. Дизайн костюма»</w:t>
      </w:r>
      <w:r w:rsidR="00AB090F">
        <w:rPr>
          <w:sz w:val="28"/>
          <w:szCs w:val="28"/>
          <w:lang w:val="ru-RU"/>
        </w:rPr>
        <w:t>,</w:t>
      </w:r>
      <w:r w:rsidRPr="00181D1C">
        <w:rPr>
          <w:sz w:val="28"/>
          <w:szCs w:val="28"/>
          <w:lang w:val="ru-RU"/>
        </w:rPr>
        <w:t xml:space="preserve"> </w:t>
      </w:r>
      <w:r w:rsidR="008D7043" w:rsidRPr="00181D1C">
        <w:rPr>
          <w:sz w:val="28"/>
          <w:szCs w:val="28"/>
          <w:lang w:val="ru-RU"/>
        </w:rPr>
        <w:t xml:space="preserve">является </w:t>
      </w:r>
      <w:r w:rsidR="0069134E" w:rsidRPr="0069134E">
        <w:rPr>
          <w:sz w:val="28"/>
          <w:szCs w:val="28"/>
          <w:lang w:val="ru-RU"/>
        </w:rPr>
        <w:t>получение навыков разработки проектной идеи, основанной на концептуальном творческом подходе к решению дизайнерской задачи; развитие образного твор</w:t>
      </w:r>
      <w:r w:rsidR="0069134E" w:rsidRPr="0069134E">
        <w:rPr>
          <w:sz w:val="28"/>
          <w:szCs w:val="28"/>
          <w:lang w:val="ru-RU"/>
        </w:rPr>
        <w:softHyphen/>
        <w:t>ческого мышления, фантазии, творческих способностей и художественного вкуса студен</w:t>
      </w:r>
      <w:r w:rsidR="0069134E" w:rsidRPr="0069134E">
        <w:rPr>
          <w:sz w:val="28"/>
          <w:szCs w:val="28"/>
          <w:lang w:val="ru-RU"/>
        </w:rPr>
        <w:softHyphen/>
        <w:t xml:space="preserve">тов; ассоциативного мышления, логического мышления, цельности восприятия. </w:t>
      </w:r>
    </w:p>
    <w:p w:rsidR="00181D1C" w:rsidRPr="00DA1B88" w:rsidRDefault="00181D1C" w:rsidP="00181D1C">
      <w:pPr>
        <w:ind w:firstLine="360"/>
        <w:rPr>
          <w:sz w:val="28"/>
          <w:szCs w:val="28"/>
          <w:lang w:val="ru-RU"/>
        </w:rPr>
      </w:pPr>
      <w:r w:rsidRPr="00DA1B88">
        <w:rPr>
          <w:sz w:val="28"/>
          <w:szCs w:val="28"/>
          <w:lang w:val="ru-RU"/>
        </w:rPr>
        <w:t>В ходе достижения данной цели решаются следующие задачи:</w:t>
      </w:r>
    </w:p>
    <w:p w:rsidR="0069134E" w:rsidRPr="0069134E" w:rsidRDefault="00181D1C" w:rsidP="0069134E">
      <w:pPr>
        <w:pStyle w:val="a7"/>
        <w:numPr>
          <w:ilvl w:val="0"/>
          <w:numId w:val="20"/>
        </w:numPr>
        <w:ind w:left="567" w:hanging="210"/>
        <w:jc w:val="both"/>
        <w:rPr>
          <w:sz w:val="28"/>
          <w:szCs w:val="28"/>
          <w:lang w:val="ru-RU"/>
        </w:rPr>
      </w:pPr>
      <w:r w:rsidRPr="0069134E">
        <w:rPr>
          <w:sz w:val="28"/>
          <w:szCs w:val="28"/>
          <w:lang w:val="ru-RU" w:eastAsia="ru-RU"/>
        </w:rPr>
        <w:t>познани</w:t>
      </w:r>
      <w:r w:rsidR="00AB090F" w:rsidRPr="0069134E">
        <w:rPr>
          <w:sz w:val="28"/>
          <w:szCs w:val="28"/>
          <w:lang w:val="ru-RU" w:eastAsia="ru-RU"/>
        </w:rPr>
        <w:t>е</w:t>
      </w:r>
      <w:r w:rsidRPr="0069134E">
        <w:rPr>
          <w:sz w:val="28"/>
          <w:szCs w:val="28"/>
          <w:lang w:val="ru-RU" w:eastAsia="ru-RU"/>
        </w:rPr>
        <w:t xml:space="preserve"> образно-пластической и конструктивной структуры костюма</w:t>
      </w:r>
      <w:r w:rsidR="00AB090F" w:rsidRPr="0069134E">
        <w:rPr>
          <w:sz w:val="28"/>
          <w:szCs w:val="28"/>
          <w:lang w:val="ru-RU" w:eastAsia="ru-RU"/>
        </w:rPr>
        <w:t>;</w:t>
      </w:r>
      <w:r w:rsidR="0069134E" w:rsidRPr="0069134E">
        <w:rPr>
          <w:color w:val="000000"/>
          <w:sz w:val="24"/>
          <w:szCs w:val="24"/>
          <w:lang w:val="ru-RU" w:eastAsia="ru-RU"/>
        </w:rPr>
        <w:t xml:space="preserve"> </w:t>
      </w:r>
    </w:p>
    <w:p w:rsidR="0069134E" w:rsidRPr="0069134E" w:rsidRDefault="0069134E" w:rsidP="0069134E">
      <w:pPr>
        <w:pStyle w:val="a7"/>
        <w:numPr>
          <w:ilvl w:val="0"/>
          <w:numId w:val="20"/>
        </w:numPr>
        <w:tabs>
          <w:tab w:val="num" w:pos="567"/>
        </w:tabs>
        <w:ind w:left="567" w:hanging="210"/>
        <w:jc w:val="both"/>
        <w:rPr>
          <w:sz w:val="24"/>
          <w:szCs w:val="24"/>
          <w:lang w:val="ru-RU"/>
        </w:rPr>
      </w:pPr>
      <w:r w:rsidRPr="0069134E">
        <w:rPr>
          <w:color w:val="000000"/>
          <w:sz w:val="28"/>
          <w:szCs w:val="28"/>
          <w:lang w:val="ru-RU" w:eastAsia="ru-RU"/>
        </w:rPr>
        <w:t xml:space="preserve">формировании суммы знаний и </w:t>
      </w:r>
      <w:r w:rsidR="008C4F09" w:rsidRPr="0069134E">
        <w:rPr>
          <w:color w:val="000000"/>
          <w:sz w:val="28"/>
          <w:szCs w:val="28"/>
          <w:lang w:val="ru-RU" w:eastAsia="ru-RU"/>
        </w:rPr>
        <w:t>пониманий,</w:t>
      </w:r>
      <w:r w:rsidRPr="0069134E">
        <w:rPr>
          <w:color w:val="000000"/>
          <w:sz w:val="28"/>
          <w:szCs w:val="28"/>
          <w:lang w:val="ru-RU" w:eastAsia="ru-RU"/>
        </w:rPr>
        <w:t xml:space="preserve"> необходимых </w:t>
      </w:r>
      <w:r w:rsidR="002A4196" w:rsidRPr="0069134E">
        <w:rPr>
          <w:color w:val="000000"/>
          <w:sz w:val="28"/>
          <w:szCs w:val="28"/>
          <w:lang w:val="ru-RU" w:eastAsia="ru-RU"/>
        </w:rPr>
        <w:t>для проектных</w:t>
      </w:r>
      <w:r w:rsidRPr="0069134E">
        <w:rPr>
          <w:color w:val="000000"/>
          <w:sz w:val="28"/>
          <w:szCs w:val="28"/>
          <w:lang w:val="ru-RU" w:eastAsia="ru-RU"/>
        </w:rPr>
        <w:t xml:space="preserve"> решений;</w:t>
      </w:r>
    </w:p>
    <w:p w:rsidR="0069134E" w:rsidRPr="0069134E" w:rsidRDefault="00AB090F" w:rsidP="0069134E">
      <w:pPr>
        <w:pStyle w:val="a7"/>
        <w:numPr>
          <w:ilvl w:val="0"/>
          <w:numId w:val="20"/>
        </w:numPr>
        <w:tabs>
          <w:tab w:val="num" w:pos="567"/>
        </w:tabs>
        <w:ind w:left="567" w:hanging="210"/>
        <w:jc w:val="both"/>
        <w:rPr>
          <w:sz w:val="24"/>
          <w:szCs w:val="24"/>
          <w:lang w:val="ru-RU"/>
        </w:rPr>
      </w:pPr>
      <w:r w:rsidRPr="0069134E">
        <w:rPr>
          <w:sz w:val="28"/>
          <w:szCs w:val="28"/>
          <w:lang w:val="ru-RU" w:eastAsia="ru-RU"/>
        </w:rPr>
        <w:t>получение практических навыков</w:t>
      </w:r>
      <w:r w:rsidR="00181D1C" w:rsidRPr="0069134E">
        <w:rPr>
          <w:sz w:val="28"/>
          <w:szCs w:val="28"/>
          <w:lang w:val="ru-RU" w:eastAsia="ru-RU"/>
        </w:rPr>
        <w:t xml:space="preserve"> выполнения </w:t>
      </w:r>
      <w:r w:rsidR="0069134E" w:rsidRPr="0069134E">
        <w:rPr>
          <w:sz w:val="28"/>
          <w:szCs w:val="28"/>
          <w:lang w:val="ru-RU" w:eastAsia="ru-RU"/>
        </w:rPr>
        <w:t xml:space="preserve">проектных </w:t>
      </w:r>
      <w:r w:rsidR="008F1A8A" w:rsidRPr="0069134E">
        <w:rPr>
          <w:sz w:val="28"/>
          <w:szCs w:val="28"/>
          <w:lang w:val="ru-RU" w:eastAsia="ru-RU"/>
        </w:rPr>
        <w:t>решений различными</w:t>
      </w:r>
      <w:r w:rsidR="00181D1C" w:rsidRPr="0069134E">
        <w:rPr>
          <w:sz w:val="28"/>
          <w:szCs w:val="28"/>
          <w:lang w:val="ru-RU" w:eastAsia="ru-RU"/>
        </w:rPr>
        <w:t xml:space="preserve"> выразительными художественно-графическими средствами</w:t>
      </w:r>
      <w:r w:rsidRPr="0069134E">
        <w:rPr>
          <w:sz w:val="28"/>
          <w:szCs w:val="28"/>
          <w:lang w:val="ru-RU" w:eastAsia="ru-RU"/>
        </w:rPr>
        <w:t>;</w:t>
      </w:r>
      <w:r w:rsidR="00181D1C" w:rsidRPr="0069134E">
        <w:rPr>
          <w:sz w:val="28"/>
          <w:szCs w:val="28"/>
          <w:lang w:val="ru-RU"/>
        </w:rPr>
        <w:t xml:space="preserve"> </w:t>
      </w:r>
    </w:p>
    <w:p w:rsidR="0069134E" w:rsidRPr="0069134E" w:rsidRDefault="00AB090F" w:rsidP="0069134E">
      <w:pPr>
        <w:pStyle w:val="a7"/>
        <w:numPr>
          <w:ilvl w:val="0"/>
          <w:numId w:val="20"/>
        </w:numPr>
        <w:ind w:left="567" w:hanging="210"/>
        <w:jc w:val="both"/>
        <w:rPr>
          <w:sz w:val="24"/>
          <w:szCs w:val="24"/>
          <w:lang w:val="ru-RU"/>
        </w:rPr>
      </w:pPr>
      <w:r w:rsidRPr="0069134E">
        <w:rPr>
          <w:sz w:val="28"/>
          <w:szCs w:val="28"/>
          <w:lang w:val="ru-RU" w:eastAsia="ru-RU"/>
        </w:rPr>
        <w:t>освоение</w:t>
      </w:r>
      <w:r w:rsidRPr="0069134E">
        <w:rPr>
          <w:sz w:val="28"/>
          <w:szCs w:val="28"/>
          <w:lang w:val="ru-RU"/>
        </w:rPr>
        <w:t xml:space="preserve"> способов, </w:t>
      </w:r>
      <w:r w:rsidR="008F1A8A" w:rsidRPr="0069134E">
        <w:rPr>
          <w:sz w:val="28"/>
          <w:szCs w:val="28"/>
          <w:lang w:val="ru-RU"/>
        </w:rPr>
        <w:t>приемов и</w:t>
      </w:r>
      <w:r w:rsidR="0069134E" w:rsidRPr="0069134E">
        <w:rPr>
          <w:sz w:val="28"/>
          <w:szCs w:val="28"/>
          <w:lang w:val="ru-RU"/>
        </w:rPr>
        <w:t xml:space="preserve"> методов </w:t>
      </w:r>
      <w:r w:rsidRPr="0069134E">
        <w:rPr>
          <w:sz w:val="28"/>
          <w:szCs w:val="28"/>
          <w:lang w:val="ru-RU"/>
        </w:rPr>
        <w:t>проектирование</w:t>
      </w:r>
      <w:r w:rsidR="0069134E" w:rsidRPr="0069134E">
        <w:rPr>
          <w:sz w:val="28"/>
          <w:szCs w:val="28"/>
          <w:lang w:val="ru-RU"/>
        </w:rPr>
        <w:t xml:space="preserve"> одежды различного ассортимента</w:t>
      </w:r>
      <w:r w:rsidR="00C31F50">
        <w:rPr>
          <w:sz w:val="28"/>
          <w:szCs w:val="28"/>
          <w:lang w:val="ru-RU"/>
        </w:rPr>
        <w:t xml:space="preserve"> единичных изделий, комплектов, ансамблей и творческих коллекций одежды.</w:t>
      </w:r>
      <w:r w:rsidRPr="0069134E">
        <w:rPr>
          <w:sz w:val="28"/>
          <w:szCs w:val="28"/>
          <w:lang w:val="ru-RU"/>
        </w:rPr>
        <w:t xml:space="preserve"> </w:t>
      </w:r>
    </w:p>
    <w:p w:rsidR="0069134E" w:rsidRPr="0069134E" w:rsidRDefault="0069134E" w:rsidP="0069134E">
      <w:pPr>
        <w:pStyle w:val="a7"/>
        <w:numPr>
          <w:ilvl w:val="0"/>
          <w:numId w:val="20"/>
        </w:numPr>
        <w:tabs>
          <w:tab w:val="num" w:pos="567"/>
        </w:tabs>
        <w:ind w:left="567" w:hanging="210"/>
        <w:jc w:val="both"/>
        <w:rPr>
          <w:sz w:val="28"/>
          <w:szCs w:val="28"/>
          <w:lang w:val="ru-RU"/>
        </w:rPr>
      </w:pPr>
      <w:r w:rsidRPr="0069134E">
        <w:rPr>
          <w:sz w:val="28"/>
          <w:szCs w:val="28"/>
          <w:lang w:val="ru-RU"/>
        </w:rPr>
        <w:t>формирование навыков анализа и определения требований к дизайн-проекту.</w:t>
      </w:r>
      <w:r w:rsidRPr="0069134E">
        <w:rPr>
          <w:color w:val="000000"/>
          <w:sz w:val="28"/>
          <w:szCs w:val="28"/>
          <w:lang w:val="ru-RU" w:eastAsia="ru-RU"/>
        </w:rPr>
        <w:t xml:space="preserve"> </w:t>
      </w:r>
    </w:p>
    <w:p w:rsidR="00181D1C" w:rsidRPr="0069134E" w:rsidRDefault="00181D1C" w:rsidP="0069134E">
      <w:pPr>
        <w:ind w:left="357" w:firstLine="204"/>
        <w:jc w:val="both"/>
        <w:rPr>
          <w:sz w:val="28"/>
          <w:szCs w:val="28"/>
          <w:lang w:val="ru-RU"/>
        </w:rPr>
      </w:pPr>
    </w:p>
    <w:p w:rsidR="00E307AA" w:rsidRDefault="00E307AA" w:rsidP="00E307AA">
      <w:pPr>
        <w:jc w:val="center"/>
        <w:rPr>
          <w:b/>
          <w:sz w:val="28"/>
          <w:szCs w:val="28"/>
          <w:lang w:val="ru-RU"/>
        </w:rPr>
      </w:pPr>
    </w:p>
    <w:p w:rsidR="003506CE" w:rsidRPr="003506CE" w:rsidRDefault="00E307AA" w:rsidP="00E307AA">
      <w:pPr>
        <w:jc w:val="center"/>
        <w:rPr>
          <w:rFonts w:ascii="Arial" w:hAnsi="Arial" w:cs="Arial"/>
          <w:b/>
          <w:sz w:val="26"/>
          <w:szCs w:val="26"/>
          <w:lang w:val="ru-RU"/>
        </w:rPr>
      </w:pPr>
      <w:r w:rsidRPr="003506CE">
        <w:rPr>
          <w:rFonts w:ascii="Arial" w:hAnsi="Arial" w:cs="Arial"/>
          <w:b/>
          <w:sz w:val="26"/>
          <w:szCs w:val="26"/>
          <w:lang w:val="ru-RU"/>
        </w:rPr>
        <w:t>1.2 Место дисциплины в ООП ВПО</w:t>
      </w:r>
    </w:p>
    <w:p w:rsidR="00B31E70" w:rsidRPr="003506CE" w:rsidRDefault="003506CE" w:rsidP="00E307AA">
      <w:pPr>
        <w:jc w:val="center"/>
        <w:rPr>
          <w:rFonts w:ascii="Arial" w:hAnsi="Arial" w:cs="Arial"/>
          <w:b/>
          <w:sz w:val="26"/>
          <w:szCs w:val="26"/>
          <w:lang w:val="ru-RU"/>
        </w:rPr>
      </w:pPr>
      <w:r w:rsidRPr="003506CE">
        <w:rPr>
          <w:rFonts w:ascii="Arial" w:hAnsi="Arial" w:cs="Arial"/>
          <w:b/>
          <w:bCs/>
          <w:sz w:val="26"/>
          <w:szCs w:val="26"/>
          <w:lang w:val="ru-RU"/>
        </w:rPr>
        <w:t>(связь с другими дисциплинами)</w:t>
      </w:r>
    </w:p>
    <w:p w:rsidR="00D33B98" w:rsidRPr="00E307AA" w:rsidRDefault="00D33B98" w:rsidP="00E307AA">
      <w:pPr>
        <w:jc w:val="center"/>
        <w:rPr>
          <w:b/>
          <w:sz w:val="28"/>
          <w:szCs w:val="28"/>
          <w:lang w:val="ru-RU"/>
        </w:rPr>
      </w:pPr>
    </w:p>
    <w:p w:rsidR="00283671" w:rsidRDefault="00827E64" w:rsidP="007C451A">
      <w:pPr>
        <w:pStyle w:val="21"/>
        <w:spacing w:line="240" w:lineRule="auto"/>
        <w:ind w:firstLine="397"/>
        <w:jc w:val="both"/>
        <w:rPr>
          <w:sz w:val="28"/>
          <w:szCs w:val="28"/>
        </w:rPr>
      </w:pPr>
      <w:bookmarkStart w:id="1" w:name="_Toc272758993"/>
      <w:r w:rsidRPr="00283671">
        <w:rPr>
          <w:sz w:val="28"/>
          <w:szCs w:val="28"/>
        </w:rPr>
        <w:t xml:space="preserve"> </w:t>
      </w:r>
      <w:r w:rsidR="007C451A">
        <w:rPr>
          <w:sz w:val="28"/>
          <w:szCs w:val="28"/>
        </w:rPr>
        <w:t xml:space="preserve">Дисциплина </w:t>
      </w:r>
      <w:r w:rsidR="008F1A8A" w:rsidRPr="008F1A8A">
        <w:rPr>
          <w:sz w:val="28"/>
          <w:szCs w:val="28"/>
        </w:rPr>
        <w:t>«Проектирование костюма модуль</w:t>
      </w:r>
      <w:r w:rsidR="008F1A8A">
        <w:rPr>
          <w:sz w:val="28"/>
          <w:szCs w:val="28"/>
        </w:rPr>
        <w:t xml:space="preserve"> </w:t>
      </w:r>
      <w:r w:rsidR="008F1A8A" w:rsidRPr="008F1A8A">
        <w:rPr>
          <w:sz w:val="28"/>
          <w:szCs w:val="28"/>
        </w:rPr>
        <w:t>2»</w:t>
      </w:r>
      <w:r w:rsidR="00283671" w:rsidRPr="00283671">
        <w:rPr>
          <w:sz w:val="28"/>
          <w:szCs w:val="28"/>
        </w:rPr>
        <w:t xml:space="preserve"> является ведущей специальной дисциплиной, определяющей все основы деятельности будущего специалиста. Ее место в освоении основных образовательных программ </w:t>
      </w:r>
      <w:r w:rsidR="00D70938">
        <w:rPr>
          <w:sz w:val="28"/>
          <w:szCs w:val="28"/>
        </w:rPr>
        <w:t xml:space="preserve">является </w:t>
      </w:r>
      <w:r w:rsidR="00EE345B" w:rsidRPr="008C4F09">
        <w:rPr>
          <w:sz w:val="28"/>
          <w:szCs w:val="28"/>
        </w:rPr>
        <w:t>центральн</w:t>
      </w:r>
      <w:r w:rsidR="00D70938">
        <w:rPr>
          <w:sz w:val="28"/>
          <w:szCs w:val="28"/>
        </w:rPr>
        <w:t>ым</w:t>
      </w:r>
      <w:r w:rsidR="00EE345B" w:rsidRPr="008C4F09">
        <w:rPr>
          <w:sz w:val="28"/>
          <w:szCs w:val="28"/>
        </w:rPr>
        <w:t>.</w:t>
      </w:r>
      <w:r w:rsidR="00283671" w:rsidRPr="00283671">
        <w:rPr>
          <w:sz w:val="28"/>
          <w:szCs w:val="28"/>
        </w:rPr>
        <w:t xml:space="preserve"> Она </w:t>
      </w:r>
      <w:r>
        <w:rPr>
          <w:sz w:val="28"/>
          <w:szCs w:val="28"/>
        </w:rPr>
        <w:t>формирует знания</w:t>
      </w:r>
      <w:r w:rsidR="00283671" w:rsidRPr="00283671">
        <w:rPr>
          <w:sz w:val="28"/>
          <w:szCs w:val="28"/>
        </w:rPr>
        <w:t xml:space="preserve"> теоретических и практических курсов, обеспе</w:t>
      </w:r>
      <w:r>
        <w:rPr>
          <w:sz w:val="28"/>
          <w:szCs w:val="28"/>
        </w:rPr>
        <w:t>чивающих наполнение</w:t>
      </w:r>
      <w:r w:rsidR="00EE345B" w:rsidRPr="008C4F09">
        <w:rPr>
          <w:sz w:val="28"/>
          <w:szCs w:val="28"/>
        </w:rPr>
        <w:t xml:space="preserve"> </w:t>
      </w:r>
      <w:r w:rsidRPr="0069134E">
        <w:rPr>
          <w:sz w:val="28"/>
          <w:szCs w:val="28"/>
        </w:rPr>
        <w:t>ООП</w:t>
      </w:r>
      <w:r w:rsidR="00283671" w:rsidRPr="00283671">
        <w:rPr>
          <w:sz w:val="28"/>
          <w:szCs w:val="28"/>
        </w:rPr>
        <w:t xml:space="preserve"> специальности.</w:t>
      </w:r>
      <w:r w:rsidR="007C451A" w:rsidRPr="007C451A">
        <w:rPr>
          <w:color w:val="000000"/>
          <w:spacing w:val="9"/>
          <w:sz w:val="24"/>
          <w:szCs w:val="24"/>
        </w:rPr>
        <w:t xml:space="preserve"> </w:t>
      </w:r>
      <w:r w:rsidR="007C451A" w:rsidRPr="007C451A">
        <w:rPr>
          <w:color w:val="000000"/>
          <w:spacing w:val="9"/>
          <w:sz w:val="28"/>
          <w:szCs w:val="28"/>
        </w:rPr>
        <w:t xml:space="preserve">Дисциплина </w:t>
      </w:r>
      <w:r w:rsidR="008F1A8A" w:rsidRPr="008F1A8A">
        <w:rPr>
          <w:sz w:val="28"/>
          <w:szCs w:val="28"/>
        </w:rPr>
        <w:t>«Проектирование костюма модуль</w:t>
      </w:r>
      <w:r w:rsidR="008F1A8A">
        <w:rPr>
          <w:sz w:val="28"/>
          <w:szCs w:val="28"/>
        </w:rPr>
        <w:t xml:space="preserve"> </w:t>
      </w:r>
      <w:r w:rsidR="008F1A8A" w:rsidRPr="008F1A8A">
        <w:rPr>
          <w:sz w:val="28"/>
          <w:szCs w:val="28"/>
        </w:rPr>
        <w:t>2»</w:t>
      </w:r>
      <w:r w:rsidR="008F1A8A">
        <w:rPr>
          <w:sz w:val="28"/>
          <w:szCs w:val="28"/>
        </w:rPr>
        <w:t xml:space="preserve"> </w:t>
      </w:r>
      <w:r w:rsidR="007C451A" w:rsidRPr="007C451A">
        <w:rPr>
          <w:sz w:val="28"/>
          <w:szCs w:val="28"/>
        </w:rPr>
        <w:t>относится к профессиональному циклу, базовой части учебного плана.</w:t>
      </w:r>
    </w:p>
    <w:p w:rsidR="00A243D3" w:rsidRDefault="00EE345B" w:rsidP="00A243D3">
      <w:pPr>
        <w:ind w:firstLine="540"/>
        <w:jc w:val="both"/>
        <w:rPr>
          <w:sz w:val="28"/>
          <w:szCs w:val="28"/>
          <w:lang w:val="ru-RU"/>
        </w:rPr>
      </w:pPr>
      <w:r w:rsidRPr="00283671">
        <w:rPr>
          <w:sz w:val="28"/>
          <w:szCs w:val="28"/>
          <w:lang w:val="ru-RU"/>
        </w:rPr>
        <w:t xml:space="preserve">Изучение закономерностей композиции </w:t>
      </w:r>
      <w:r>
        <w:rPr>
          <w:sz w:val="28"/>
          <w:szCs w:val="28"/>
          <w:lang w:val="ru-RU"/>
        </w:rPr>
        <w:t xml:space="preserve">костюма </w:t>
      </w:r>
      <w:r w:rsidRPr="00283671">
        <w:rPr>
          <w:sz w:val="28"/>
          <w:szCs w:val="28"/>
          <w:lang w:val="ru-RU"/>
        </w:rPr>
        <w:t>помогает грамотно</w:t>
      </w:r>
      <w:r>
        <w:rPr>
          <w:sz w:val="28"/>
          <w:szCs w:val="28"/>
          <w:lang w:val="ru-RU"/>
        </w:rPr>
        <w:t xml:space="preserve"> проектировать</w:t>
      </w:r>
      <w:r w:rsidRPr="008C4F09">
        <w:rPr>
          <w:sz w:val="28"/>
          <w:szCs w:val="28"/>
          <w:lang w:val="ru-RU"/>
        </w:rPr>
        <w:t xml:space="preserve"> новы</w:t>
      </w:r>
      <w:r>
        <w:rPr>
          <w:sz w:val="28"/>
          <w:szCs w:val="28"/>
          <w:lang w:val="ru-RU"/>
        </w:rPr>
        <w:t>е</w:t>
      </w:r>
      <w:r w:rsidRPr="008C4F09">
        <w:rPr>
          <w:sz w:val="28"/>
          <w:szCs w:val="28"/>
          <w:lang w:val="ru-RU"/>
        </w:rPr>
        <w:t xml:space="preserve"> образц</w:t>
      </w:r>
      <w:r>
        <w:rPr>
          <w:sz w:val="28"/>
          <w:szCs w:val="28"/>
          <w:lang w:val="ru-RU"/>
        </w:rPr>
        <w:t>ы</w:t>
      </w:r>
      <w:r w:rsidRPr="008C4F09">
        <w:rPr>
          <w:sz w:val="28"/>
          <w:szCs w:val="28"/>
          <w:lang w:val="ru-RU"/>
        </w:rPr>
        <w:t xml:space="preserve"> промышленной продукции с помощью анализа основных закономерностей развития дизайна в теоретических, исторических, культурных, инженерно-технических, творческих и др. аспектах.</w:t>
      </w:r>
      <w:r w:rsidRPr="00EE345B">
        <w:rPr>
          <w:sz w:val="28"/>
          <w:szCs w:val="28"/>
          <w:lang w:val="ru-RU"/>
        </w:rPr>
        <w:t xml:space="preserve"> </w:t>
      </w:r>
      <w:r w:rsidR="008F1A8A">
        <w:rPr>
          <w:sz w:val="28"/>
          <w:szCs w:val="28"/>
          <w:lang w:val="ru-RU"/>
        </w:rPr>
        <w:t xml:space="preserve">Курс </w:t>
      </w:r>
      <w:r w:rsidR="008F1A8A" w:rsidRPr="00283671">
        <w:rPr>
          <w:sz w:val="28"/>
          <w:szCs w:val="28"/>
          <w:lang w:val="ru-RU"/>
        </w:rPr>
        <w:t>имеет</w:t>
      </w:r>
      <w:r w:rsidRPr="00283671">
        <w:rPr>
          <w:sz w:val="28"/>
          <w:szCs w:val="28"/>
          <w:lang w:val="ru-RU"/>
        </w:rPr>
        <w:t xml:space="preserve"> большое значение для развития образного мышления студентов, подготовки их к самостоятельной творческой работе.</w:t>
      </w:r>
    </w:p>
    <w:p w:rsidR="0097592C" w:rsidRDefault="00D70938" w:rsidP="0097592C">
      <w:pPr>
        <w:ind w:firstLine="540"/>
        <w:jc w:val="both"/>
        <w:rPr>
          <w:sz w:val="28"/>
          <w:szCs w:val="28"/>
          <w:lang w:val="ru-RU"/>
        </w:rPr>
      </w:pPr>
      <w:r w:rsidRPr="007C451A">
        <w:rPr>
          <w:sz w:val="28"/>
          <w:szCs w:val="28"/>
          <w:lang w:val="ru-RU"/>
        </w:rPr>
        <w:t>Для успешного освоения курса студенты должны владеть компетенциями, полученными при изучении дисциплин: «</w:t>
      </w:r>
      <w:r w:rsidR="007C451A" w:rsidRPr="007C451A">
        <w:rPr>
          <w:sz w:val="28"/>
          <w:szCs w:val="28"/>
          <w:lang w:val="ru-RU"/>
        </w:rPr>
        <w:t>Живопись</w:t>
      </w:r>
      <w:r w:rsidRPr="007C451A">
        <w:rPr>
          <w:sz w:val="28"/>
          <w:szCs w:val="28"/>
          <w:lang w:val="ru-RU"/>
        </w:rPr>
        <w:t xml:space="preserve">», </w:t>
      </w:r>
      <w:r w:rsidR="007C451A" w:rsidRPr="007C451A">
        <w:rPr>
          <w:color w:val="000000"/>
          <w:spacing w:val="-5"/>
          <w:sz w:val="28"/>
          <w:szCs w:val="28"/>
          <w:lang w:val="ru-RU"/>
        </w:rPr>
        <w:t>«</w:t>
      </w:r>
      <w:r w:rsidR="007C451A" w:rsidRPr="007C451A">
        <w:rPr>
          <w:sz w:val="28"/>
          <w:szCs w:val="28"/>
          <w:lang w:val="ru-RU"/>
        </w:rPr>
        <w:t>Рисунок</w:t>
      </w:r>
      <w:r w:rsidR="007C451A" w:rsidRPr="007C451A">
        <w:rPr>
          <w:color w:val="000000"/>
          <w:spacing w:val="-5"/>
          <w:sz w:val="28"/>
          <w:szCs w:val="28"/>
          <w:lang w:val="ru-RU"/>
        </w:rPr>
        <w:t>»,</w:t>
      </w:r>
      <w:r w:rsidR="007C451A" w:rsidRPr="007C451A">
        <w:rPr>
          <w:sz w:val="28"/>
          <w:szCs w:val="28"/>
          <w:lang w:val="ru-RU"/>
        </w:rPr>
        <w:t xml:space="preserve"> </w:t>
      </w:r>
      <w:r w:rsidRPr="007C451A">
        <w:rPr>
          <w:sz w:val="28"/>
          <w:szCs w:val="28"/>
          <w:lang w:val="ru-RU"/>
        </w:rPr>
        <w:t>«Основы</w:t>
      </w:r>
      <w:r w:rsidR="007C451A" w:rsidRPr="007C451A">
        <w:rPr>
          <w:sz w:val="28"/>
          <w:szCs w:val="28"/>
          <w:lang w:val="ru-RU"/>
        </w:rPr>
        <w:t xml:space="preserve"> композиции</w:t>
      </w:r>
      <w:r w:rsidRPr="007C451A">
        <w:rPr>
          <w:sz w:val="28"/>
          <w:szCs w:val="28"/>
          <w:lang w:val="ru-RU"/>
        </w:rPr>
        <w:t>», «</w:t>
      </w:r>
      <w:r w:rsidR="007C451A" w:rsidRPr="007C451A">
        <w:rPr>
          <w:sz w:val="28"/>
          <w:szCs w:val="28"/>
          <w:lang w:val="ru-RU"/>
        </w:rPr>
        <w:t>История костюма</w:t>
      </w:r>
      <w:r w:rsidRPr="007C451A">
        <w:rPr>
          <w:sz w:val="28"/>
          <w:szCs w:val="28"/>
          <w:lang w:val="ru-RU"/>
        </w:rPr>
        <w:t>»</w:t>
      </w:r>
      <w:r w:rsidR="007C451A" w:rsidRPr="007C451A">
        <w:rPr>
          <w:sz w:val="28"/>
          <w:szCs w:val="28"/>
          <w:lang w:val="ru-RU"/>
        </w:rPr>
        <w:t>, «Начертательная геометрия и технический рисунок»,</w:t>
      </w:r>
      <w:r w:rsidR="00B62766">
        <w:rPr>
          <w:sz w:val="28"/>
          <w:szCs w:val="28"/>
          <w:lang w:val="ru-RU"/>
        </w:rPr>
        <w:t xml:space="preserve"> </w:t>
      </w:r>
      <w:r w:rsidR="007C451A" w:rsidRPr="007C451A">
        <w:rPr>
          <w:sz w:val="28"/>
          <w:szCs w:val="28"/>
          <w:lang w:val="ru-RU"/>
        </w:rPr>
        <w:t>«История культуры и искусства»</w:t>
      </w:r>
      <w:r w:rsidR="00A243D3">
        <w:rPr>
          <w:sz w:val="28"/>
          <w:szCs w:val="28"/>
          <w:lang w:val="ru-RU"/>
        </w:rPr>
        <w:t>, «Основа композиции в костюме», «</w:t>
      </w:r>
      <w:proofErr w:type="spellStart"/>
      <w:r w:rsidR="00A243D3" w:rsidRPr="00A243D3">
        <w:rPr>
          <w:sz w:val="28"/>
          <w:szCs w:val="28"/>
          <w:lang w:val="ru-RU"/>
        </w:rPr>
        <w:t>Цветоведение</w:t>
      </w:r>
      <w:proofErr w:type="spellEnd"/>
      <w:r w:rsidR="00A243D3" w:rsidRPr="00A243D3">
        <w:rPr>
          <w:sz w:val="28"/>
          <w:szCs w:val="28"/>
          <w:lang w:val="ru-RU"/>
        </w:rPr>
        <w:t xml:space="preserve"> и </w:t>
      </w:r>
      <w:proofErr w:type="spellStart"/>
      <w:r w:rsidR="00A243D3" w:rsidRPr="00A243D3">
        <w:rPr>
          <w:sz w:val="28"/>
          <w:szCs w:val="28"/>
          <w:lang w:val="ru-RU"/>
        </w:rPr>
        <w:t>колористика</w:t>
      </w:r>
      <w:proofErr w:type="spellEnd"/>
      <w:r w:rsidR="00A243D3" w:rsidRPr="00A243D3">
        <w:rPr>
          <w:sz w:val="28"/>
          <w:szCs w:val="28"/>
          <w:lang w:val="ru-RU"/>
        </w:rPr>
        <w:t>».</w:t>
      </w:r>
      <w:r w:rsidRPr="007C451A">
        <w:rPr>
          <w:sz w:val="28"/>
          <w:szCs w:val="28"/>
          <w:lang w:val="ru-RU"/>
        </w:rPr>
        <w:t xml:space="preserve"> </w:t>
      </w:r>
    </w:p>
    <w:p w:rsidR="00EE345B" w:rsidRPr="00283671" w:rsidRDefault="00D70938" w:rsidP="00283671">
      <w:pPr>
        <w:ind w:firstLine="540"/>
        <w:jc w:val="both"/>
        <w:rPr>
          <w:sz w:val="28"/>
          <w:szCs w:val="28"/>
          <w:lang w:val="ru-RU"/>
        </w:rPr>
      </w:pPr>
      <w:r w:rsidRPr="0097592C">
        <w:rPr>
          <w:sz w:val="28"/>
          <w:szCs w:val="28"/>
          <w:lang w:val="ru-RU"/>
        </w:rPr>
        <w:lastRenderedPageBreak/>
        <w:t xml:space="preserve">На компетенциях, формируемых дисциплиной </w:t>
      </w:r>
      <w:r w:rsidR="000F2068" w:rsidRPr="000F2068">
        <w:rPr>
          <w:sz w:val="28"/>
          <w:szCs w:val="28"/>
          <w:lang w:val="ru-RU"/>
        </w:rPr>
        <w:t>«Проектирование костюма модуль 2»</w:t>
      </w:r>
      <w:r w:rsidR="007C451A" w:rsidRPr="0097592C">
        <w:rPr>
          <w:sz w:val="28"/>
          <w:szCs w:val="28"/>
          <w:lang w:val="ru-RU"/>
        </w:rPr>
        <w:t xml:space="preserve">, </w:t>
      </w:r>
      <w:r w:rsidRPr="0097592C">
        <w:rPr>
          <w:sz w:val="28"/>
          <w:szCs w:val="28"/>
          <w:lang w:val="ru-RU"/>
        </w:rPr>
        <w:t>базируются дисциплины</w:t>
      </w:r>
      <w:r w:rsidR="0097592C">
        <w:rPr>
          <w:sz w:val="28"/>
          <w:szCs w:val="28"/>
          <w:lang w:val="ru-RU"/>
        </w:rPr>
        <w:t>:</w:t>
      </w:r>
      <w:r w:rsidRPr="0097592C">
        <w:rPr>
          <w:color w:val="000000"/>
          <w:spacing w:val="9"/>
          <w:sz w:val="28"/>
          <w:szCs w:val="28"/>
          <w:lang w:val="ru-RU"/>
        </w:rPr>
        <w:t xml:space="preserve"> «</w:t>
      </w:r>
      <w:r w:rsidR="007C451A" w:rsidRPr="0097592C">
        <w:rPr>
          <w:rFonts w:ascii="Calibri" w:hAnsi="Calibri"/>
          <w:sz w:val="28"/>
          <w:szCs w:val="28"/>
          <w:lang w:val="ru-RU"/>
        </w:rPr>
        <w:t>Выполнение проекта в материале</w:t>
      </w:r>
      <w:r w:rsidRPr="0097592C">
        <w:rPr>
          <w:color w:val="000000"/>
          <w:spacing w:val="9"/>
          <w:sz w:val="28"/>
          <w:szCs w:val="28"/>
          <w:lang w:val="ru-RU"/>
        </w:rPr>
        <w:t xml:space="preserve">», </w:t>
      </w:r>
      <w:r w:rsidRPr="0097592C">
        <w:rPr>
          <w:color w:val="000000"/>
          <w:spacing w:val="-5"/>
          <w:sz w:val="28"/>
          <w:szCs w:val="28"/>
          <w:lang w:val="ru-RU"/>
        </w:rPr>
        <w:t>«</w:t>
      </w:r>
      <w:r w:rsidR="007C451A" w:rsidRPr="0097592C">
        <w:rPr>
          <w:rFonts w:ascii="Calibri" w:hAnsi="Calibri"/>
          <w:sz w:val="28"/>
          <w:szCs w:val="28"/>
          <w:lang w:val="ru-RU"/>
        </w:rPr>
        <w:t>Основы теории и методологии дизайн-проектирования</w:t>
      </w:r>
      <w:r w:rsidRPr="0097592C">
        <w:rPr>
          <w:color w:val="000000"/>
          <w:spacing w:val="-5"/>
          <w:sz w:val="28"/>
          <w:szCs w:val="28"/>
          <w:lang w:val="ru-RU"/>
        </w:rPr>
        <w:t>»,</w:t>
      </w:r>
      <w:r w:rsidR="00B62766">
        <w:rPr>
          <w:color w:val="000000"/>
          <w:spacing w:val="-5"/>
          <w:sz w:val="28"/>
          <w:szCs w:val="28"/>
          <w:lang w:val="ru-RU"/>
        </w:rPr>
        <w:t xml:space="preserve"> </w:t>
      </w:r>
      <w:r w:rsidRPr="0097592C">
        <w:rPr>
          <w:color w:val="000000"/>
          <w:spacing w:val="-5"/>
          <w:sz w:val="28"/>
          <w:szCs w:val="28"/>
          <w:lang w:val="ru-RU"/>
        </w:rPr>
        <w:t>«</w:t>
      </w:r>
      <w:r w:rsidR="0097592C" w:rsidRPr="0097592C">
        <w:rPr>
          <w:sz w:val="28"/>
          <w:szCs w:val="28"/>
          <w:lang w:val="ru-RU"/>
        </w:rPr>
        <w:t>Проектная графика</w:t>
      </w:r>
      <w:r w:rsidRPr="0097592C">
        <w:rPr>
          <w:color w:val="000000"/>
          <w:spacing w:val="-5"/>
          <w:sz w:val="28"/>
          <w:szCs w:val="28"/>
          <w:lang w:val="ru-RU"/>
        </w:rPr>
        <w:t>», выполнение курсовой работы</w:t>
      </w:r>
      <w:r w:rsidR="0097592C" w:rsidRPr="0097592C">
        <w:rPr>
          <w:color w:val="000000"/>
          <w:spacing w:val="-5"/>
          <w:sz w:val="28"/>
          <w:szCs w:val="28"/>
          <w:lang w:val="ru-RU"/>
        </w:rPr>
        <w:t xml:space="preserve"> и п</w:t>
      </w:r>
      <w:r w:rsidR="0097592C" w:rsidRPr="0097592C">
        <w:rPr>
          <w:sz w:val="28"/>
          <w:szCs w:val="28"/>
          <w:lang w:val="ru-RU"/>
        </w:rPr>
        <w:t>одготовка выпускной квалификационной</w:t>
      </w:r>
      <w:r w:rsidRPr="0097592C">
        <w:rPr>
          <w:sz w:val="28"/>
          <w:szCs w:val="28"/>
          <w:lang w:val="ru-RU"/>
        </w:rPr>
        <w:t>.</w:t>
      </w:r>
      <w:r w:rsidRPr="0097592C">
        <w:rPr>
          <w:color w:val="000000"/>
          <w:spacing w:val="-5"/>
          <w:sz w:val="28"/>
          <w:szCs w:val="28"/>
          <w:lang w:val="ru-RU"/>
        </w:rPr>
        <w:t xml:space="preserve"> </w:t>
      </w:r>
    </w:p>
    <w:p w:rsidR="00EE345B" w:rsidRPr="00827E64" w:rsidRDefault="00827E64" w:rsidP="00827E64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DA1B88" w:rsidRDefault="00E307AA" w:rsidP="000E2698">
      <w:pPr>
        <w:pStyle w:val="2"/>
        <w:jc w:val="center"/>
        <w:rPr>
          <w:rFonts w:ascii="Arial" w:hAnsi="Arial" w:cs="Arial"/>
          <w:color w:val="auto"/>
          <w:lang w:val="ru-RU"/>
        </w:rPr>
      </w:pPr>
      <w:r w:rsidRPr="004C7C41">
        <w:rPr>
          <w:rFonts w:ascii="Arial" w:hAnsi="Arial" w:cs="Arial"/>
          <w:color w:val="auto"/>
          <w:lang w:val="ru-RU"/>
        </w:rPr>
        <w:t>1.3</w:t>
      </w:r>
      <w:r w:rsidR="00DA1B88" w:rsidRPr="000E2698">
        <w:rPr>
          <w:rFonts w:ascii="Arial" w:hAnsi="Arial" w:cs="Arial"/>
          <w:color w:val="auto"/>
          <w:lang w:val="ru-RU"/>
        </w:rPr>
        <w:t xml:space="preserve"> Пе</w:t>
      </w:r>
      <w:r w:rsidR="007A694E">
        <w:rPr>
          <w:rFonts w:ascii="Arial" w:hAnsi="Arial" w:cs="Arial"/>
          <w:color w:val="auto"/>
          <w:lang w:val="ru-RU"/>
        </w:rPr>
        <w:t>речень компетенций, приобретаемы</w:t>
      </w:r>
      <w:r w:rsidR="00DA1B88" w:rsidRPr="000E2698">
        <w:rPr>
          <w:rFonts w:ascii="Arial" w:hAnsi="Arial" w:cs="Arial"/>
          <w:color w:val="auto"/>
          <w:lang w:val="ru-RU"/>
        </w:rPr>
        <w:t>х</w:t>
      </w:r>
      <w:r w:rsidR="00DA1B88" w:rsidRPr="000E2698">
        <w:rPr>
          <w:rFonts w:ascii="Arial" w:hAnsi="Arial" w:cs="Arial"/>
          <w:color w:val="auto"/>
          <w:lang w:val="ru-RU"/>
        </w:rPr>
        <w:br/>
        <w:t>при изучении дисциплины</w:t>
      </w:r>
      <w:bookmarkEnd w:id="1"/>
    </w:p>
    <w:p w:rsidR="00D33B98" w:rsidRPr="00D33B98" w:rsidRDefault="00D33B98" w:rsidP="00D33B98">
      <w:pPr>
        <w:rPr>
          <w:lang w:val="ru-RU"/>
        </w:rPr>
      </w:pPr>
    </w:p>
    <w:p w:rsidR="00EE345B" w:rsidRDefault="00B6067E" w:rsidP="00EE345B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соответствии с квалификационной характеристикой выпускника и моделью выпускника</w:t>
      </w:r>
      <w:r w:rsidR="006B73D1">
        <w:rPr>
          <w:sz w:val="28"/>
          <w:szCs w:val="28"/>
          <w:lang w:val="ru-RU"/>
        </w:rPr>
        <w:t xml:space="preserve"> дисциплина</w:t>
      </w:r>
      <w:r>
        <w:rPr>
          <w:sz w:val="28"/>
          <w:szCs w:val="28"/>
          <w:lang w:val="ru-RU"/>
        </w:rPr>
        <w:t xml:space="preserve"> «</w:t>
      </w:r>
      <w:r w:rsidR="00EE345B">
        <w:rPr>
          <w:sz w:val="28"/>
          <w:szCs w:val="28"/>
          <w:lang w:val="ru-RU"/>
        </w:rPr>
        <w:t>Проектирование</w:t>
      </w:r>
      <w:r>
        <w:rPr>
          <w:sz w:val="28"/>
          <w:szCs w:val="28"/>
          <w:lang w:val="ru-RU"/>
        </w:rPr>
        <w:t xml:space="preserve"> костюма</w:t>
      </w:r>
      <w:r w:rsidR="000F2068">
        <w:rPr>
          <w:sz w:val="28"/>
          <w:szCs w:val="28"/>
          <w:lang w:val="ru-RU"/>
        </w:rPr>
        <w:t xml:space="preserve"> модуль 2</w:t>
      </w:r>
      <w:r>
        <w:rPr>
          <w:sz w:val="28"/>
          <w:szCs w:val="28"/>
          <w:lang w:val="ru-RU"/>
        </w:rPr>
        <w:t>»</w:t>
      </w:r>
      <w:r w:rsidR="006B73D1">
        <w:rPr>
          <w:sz w:val="28"/>
          <w:szCs w:val="28"/>
          <w:lang w:val="ru-RU"/>
        </w:rPr>
        <w:t xml:space="preserve"> направлена на формирование следующих </w:t>
      </w:r>
      <w:r>
        <w:rPr>
          <w:sz w:val="28"/>
          <w:szCs w:val="28"/>
          <w:lang w:val="ru-RU"/>
        </w:rPr>
        <w:t>профессиональны</w:t>
      </w:r>
      <w:r w:rsidR="006B73D1">
        <w:rPr>
          <w:sz w:val="28"/>
          <w:szCs w:val="28"/>
          <w:lang w:val="ru-RU"/>
        </w:rPr>
        <w:t>х</w:t>
      </w:r>
      <w:r>
        <w:rPr>
          <w:sz w:val="28"/>
          <w:szCs w:val="28"/>
          <w:lang w:val="ru-RU"/>
        </w:rPr>
        <w:t xml:space="preserve"> </w:t>
      </w:r>
      <w:r w:rsidR="006B73D1">
        <w:rPr>
          <w:sz w:val="28"/>
          <w:szCs w:val="28"/>
          <w:lang w:val="ru-RU"/>
        </w:rPr>
        <w:t>компетенций</w:t>
      </w:r>
      <w:r w:rsidR="003506CE">
        <w:rPr>
          <w:sz w:val="28"/>
          <w:szCs w:val="28"/>
          <w:lang w:val="ru-RU"/>
        </w:rPr>
        <w:t xml:space="preserve"> – таблица 1.</w:t>
      </w:r>
    </w:p>
    <w:p w:rsidR="002432E6" w:rsidRPr="00222289" w:rsidRDefault="003506CE" w:rsidP="004C7C41">
      <w:pPr>
        <w:spacing w:before="120" w:after="12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таблица 1. </w:t>
      </w:r>
      <w:r w:rsidR="004C7C41" w:rsidRPr="00222289">
        <w:rPr>
          <w:sz w:val="28"/>
          <w:szCs w:val="28"/>
          <w:lang w:val="ru-RU"/>
        </w:rPr>
        <w:t>Результаты освоения дисциплины (формируемые компетенции)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0"/>
        <w:gridCol w:w="2812"/>
        <w:gridCol w:w="5018"/>
      </w:tblGrid>
      <w:tr w:rsidR="008F1A8A" w:rsidRPr="000F2068" w:rsidTr="008F1A8A">
        <w:trPr>
          <w:trHeight w:val="3796"/>
        </w:trPr>
        <w:tc>
          <w:tcPr>
            <w:tcW w:w="1890" w:type="dxa"/>
          </w:tcPr>
          <w:p w:rsidR="008F1A8A" w:rsidRPr="00684AB4" w:rsidRDefault="008F1A8A" w:rsidP="003506CE">
            <w:pPr>
              <w:snapToGrid w:val="0"/>
              <w:rPr>
                <w:sz w:val="24"/>
                <w:szCs w:val="24"/>
                <w:lang w:val="ru-RU"/>
              </w:rPr>
            </w:pPr>
            <w:r w:rsidRPr="002A4196">
              <w:rPr>
                <w:sz w:val="24"/>
                <w:szCs w:val="24"/>
                <w:lang w:val="ru-RU"/>
              </w:rPr>
              <w:t>54.03.01 «Дизайн. Дизайн костюма»</w:t>
            </w:r>
          </w:p>
        </w:tc>
        <w:tc>
          <w:tcPr>
            <w:tcW w:w="2812" w:type="dxa"/>
          </w:tcPr>
          <w:p w:rsidR="008F1A8A" w:rsidRDefault="008F1A8A" w:rsidP="003506CE">
            <w:pPr>
              <w:snapToGri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Модуль 2 Профессиональные</w:t>
            </w:r>
            <w:r w:rsidRPr="00684AB4">
              <w:rPr>
                <w:sz w:val="24"/>
                <w:szCs w:val="24"/>
                <w:lang w:val="ru-RU"/>
              </w:rPr>
              <w:t>:</w:t>
            </w:r>
          </w:p>
          <w:p w:rsidR="008F1A8A" w:rsidRDefault="008F1A8A" w:rsidP="003506CE">
            <w:pPr>
              <w:snapToGrid w:val="0"/>
              <w:rPr>
                <w:sz w:val="24"/>
                <w:szCs w:val="24"/>
                <w:lang w:val="ru-RU"/>
              </w:rPr>
            </w:pPr>
          </w:p>
          <w:p w:rsidR="008F1A8A" w:rsidRDefault="008F1A8A" w:rsidP="003506CE">
            <w:pPr>
              <w:snapToGrid w:val="0"/>
              <w:rPr>
                <w:sz w:val="24"/>
                <w:szCs w:val="24"/>
                <w:lang w:val="ru-RU"/>
              </w:rPr>
            </w:pPr>
          </w:p>
          <w:p w:rsidR="008F1A8A" w:rsidRDefault="008F1A8A" w:rsidP="003506CE">
            <w:pPr>
              <w:snapToGrid w:val="0"/>
              <w:rPr>
                <w:sz w:val="24"/>
                <w:szCs w:val="24"/>
                <w:lang w:val="ru-RU"/>
              </w:rPr>
            </w:pPr>
          </w:p>
          <w:p w:rsidR="008F1A8A" w:rsidRDefault="008F1A8A" w:rsidP="003506CE">
            <w:pPr>
              <w:snapToGrid w:val="0"/>
              <w:rPr>
                <w:sz w:val="24"/>
                <w:szCs w:val="24"/>
                <w:lang w:val="ru-RU"/>
              </w:rPr>
            </w:pPr>
          </w:p>
          <w:p w:rsidR="008F1A8A" w:rsidRDefault="008F1A8A" w:rsidP="003506CE">
            <w:pPr>
              <w:snapToGrid w:val="0"/>
              <w:rPr>
                <w:sz w:val="24"/>
                <w:szCs w:val="24"/>
                <w:lang w:val="ru-RU"/>
              </w:rPr>
            </w:pPr>
          </w:p>
          <w:p w:rsidR="008F1A8A" w:rsidRDefault="008F1A8A" w:rsidP="003506CE">
            <w:pPr>
              <w:snapToGrid w:val="0"/>
              <w:rPr>
                <w:sz w:val="24"/>
                <w:szCs w:val="24"/>
                <w:lang w:val="ru-RU"/>
              </w:rPr>
            </w:pPr>
          </w:p>
          <w:p w:rsidR="008F1A8A" w:rsidRDefault="008F1A8A" w:rsidP="003506CE">
            <w:pPr>
              <w:snapToGrid w:val="0"/>
              <w:rPr>
                <w:sz w:val="24"/>
                <w:szCs w:val="24"/>
                <w:lang w:val="ru-RU"/>
              </w:rPr>
            </w:pPr>
          </w:p>
          <w:p w:rsidR="008F1A8A" w:rsidRDefault="008F1A8A" w:rsidP="003506CE">
            <w:pPr>
              <w:snapToGrid w:val="0"/>
              <w:rPr>
                <w:sz w:val="24"/>
                <w:szCs w:val="24"/>
                <w:lang w:val="ru-RU"/>
              </w:rPr>
            </w:pPr>
          </w:p>
          <w:p w:rsidR="008F1A8A" w:rsidRDefault="008F1A8A" w:rsidP="003506CE">
            <w:pPr>
              <w:snapToGrid w:val="0"/>
              <w:rPr>
                <w:sz w:val="24"/>
                <w:szCs w:val="24"/>
                <w:lang w:val="ru-RU"/>
              </w:rPr>
            </w:pPr>
          </w:p>
          <w:p w:rsidR="008F1A8A" w:rsidRDefault="008F1A8A" w:rsidP="003506CE">
            <w:pPr>
              <w:snapToGrid w:val="0"/>
              <w:rPr>
                <w:sz w:val="24"/>
                <w:szCs w:val="24"/>
                <w:lang w:val="ru-RU"/>
              </w:rPr>
            </w:pPr>
          </w:p>
          <w:p w:rsidR="008F1A8A" w:rsidRDefault="008F1A8A" w:rsidP="003506CE">
            <w:pPr>
              <w:snapToGrid w:val="0"/>
              <w:rPr>
                <w:sz w:val="24"/>
                <w:szCs w:val="24"/>
                <w:lang w:val="ru-RU"/>
              </w:rPr>
            </w:pPr>
          </w:p>
          <w:p w:rsidR="008F1A8A" w:rsidRDefault="008F1A8A" w:rsidP="003506CE">
            <w:pPr>
              <w:snapToGrid w:val="0"/>
              <w:rPr>
                <w:sz w:val="24"/>
                <w:szCs w:val="24"/>
                <w:lang w:val="ru-RU"/>
              </w:rPr>
            </w:pPr>
          </w:p>
          <w:p w:rsidR="008F1A8A" w:rsidRPr="00684AB4" w:rsidRDefault="008F1A8A" w:rsidP="0091293C">
            <w:pPr>
              <w:snapToGri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5018" w:type="dxa"/>
          </w:tcPr>
          <w:p w:rsidR="008F1A8A" w:rsidRPr="00E06CB1" w:rsidRDefault="008F1A8A" w:rsidP="003506CE">
            <w:pPr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E06CB1">
              <w:rPr>
                <w:bCs/>
                <w:color w:val="000000"/>
                <w:sz w:val="24"/>
                <w:szCs w:val="24"/>
                <w:lang w:val="ru-RU"/>
              </w:rPr>
              <w:t>ПК-1</w:t>
            </w:r>
            <w:r>
              <w:rPr>
                <w:bCs/>
                <w:color w:val="000000"/>
                <w:sz w:val="24"/>
                <w:szCs w:val="24"/>
                <w:lang w:val="ru-RU"/>
              </w:rPr>
              <w:t xml:space="preserve">: </w:t>
            </w:r>
            <w:r w:rsidRPr="00E06CB1">
              <w:rPr>
                <w:sz w:val="24"/>
                <w:szCs w:val="24"/>
                <w:lang w:val="ru-RU"/>
              </w:rPr>
              <w:t>анализирует и определяет требования к дизайн-проекту; составляет подробную спецификацию требований к дизайн-проекту; способен синтезировать набор возможных решений задачи или подходов к выполнению дизайн-проекта; научно обосновать свои предложения;</w:t>
            </w:r>
          </w:p>
          <w:p w:rsidR="008F1A8A" w:rsidRDefault="008F1A8A" w:rsidP="0091293C">
            <w:pPr>
              <w:snapToGrid w:val="0"/>
              <w:jc w:val="both"/>
              <w:rPr>
                <w:bCs/>
                <w:color w:val="000000"/>
                <w:sz w:val="24"/>
                <w:szCs w:val="24"/>
                <w:lang w:val="ru-RU"/>
              </w:rPr>
            </w:pPr>
            <w:r w:rsidRPr="009051A8">
              <w:rPr>
                <w:sz w:val="24"/>
                <w:szCs w:val="24"/>
                <w:lang w:val="ru-RU"/>
              </w:rPr>
              <w:t>ПК-3:</w:t>
            </w:r>
            <w:r w:rsidRPr="009051A8">
              <w:rPr>
                <w:sz w:val="24"/>
                <w:szCs w:val="24"/>
              </w:rPr>
              <w:t> </w:t>
            </w:r>
            <w:r w:rsidRPr="009051A8">
              <w:rPr>
                <w:bCs/>
                <w:color w:val="000000"/>
                <w:sz w:val="24"/>
                <w:szCs w:val="24"/>
                <w:lang w:val="ru-RU"/>
              </w:rPr>
              <w:t>разрабатывает проектную идею, основанную на концептуальном, творческом подходе к решению дизайнерской задачи; возможные приемы гармонизации форм, структур, комплексов и систем; комплекс функциональных, композиционных решений;</w:t>
            </w:r>
          </w:p>
          <w:p w:rsidR="008F1A8A" w:rsidRPr="009051A8" w:rsidRDefault="008F1A8A" w:rsidP="0091293C">
            <w:pPr>
              <w:snapToGrid w:val="0"/>
              <w:jc w:val="both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5D6FCC" w:rsidRDefault="005D6FCC" w:rsidP="004C7C41">
      <w:pPr>
        <w:ind w:firstLine="709"/>
        <w:jc w:val="both"/>
        <w:rPr>
          <w:sz w:val="28"/>
          <w:szCs w:val="28"/>
          <w:lang w:val="ru-RU"/>
        </w:rPr>
      </w:pPr>
    </w:p>
    <w:p w:rsidR="005D6FCC" w:rsidRDefault="004C7C41" w:rsidP="004C7C41">
      <w:pPr>
        <w:ind w:firstLine="709"/>
        <w:jc w:val="both"/>
        <w:rPr>
          <w:sz w:val="28"/>
          <w:szCs w:val="28"/>
          <w:lang w:val="ru-RU"/>
        </w:rPr>
      </w:pPr>
      <w:r w:rsidRPr="004C7C41">
        <w:rPr>
          <w:sz w:val="28"/>
          <w:szCs w:val="28"/>
          <w:lang w:val="ru-RU"/>
        </w:rPr>
        <w:t>В результате освоения дисциплины у обучающегося должны быть сформированы компетенции</w:t>
      </w:r>
      <w:r w:rsidR="000D33A5">
        <w:rPr>
          <w:sz w:val="28"/>
          <w:szCs w:val="28"/>
          <w:lang w:val="ru-RU"/>
        </w:rPr>
        <w:t xml:space="preserve"> (формируемые знания, умения, владения) – таблица 2.</w:t>
      </w:r>
    </w:p>
    <w:p w:rsidR="005D6FCC" w:rsidRDefault="005D6FCC" w:rsidP="004C7C41">
      <w:pPr>
        <w:ind w:firstLine="709"/>
        <w:jc w:val="both"/>
        <w:rPr>
          <w:sz w:val="28"/>
          <w:szCs w:val="28"/>
          <w:lang w:val="ru-RU"/>
        </w:rPr>
      </w:pPr>
    </w:p>
    <w:p w:rsidR="002432E6" w:rsidRPr="004C7C41" w:rsidRDefault="000D33A5" w:rsidP="000D33A5">
      <w:pPr>
        <w:rPr>
          <w:sz w:val="28"/>
          <w:szCs w:val="28"/>
          <w:lang w:val="ru-RU"/>
        </w:rPr>
      </w:pPr>
      <w:r w:rsidRPr="000D33A5">
        <w:rPr>
          <w:sz w:val="28"/>
          <w:szCs w:val="28"/>
          <w:lang w:val="ru-RU"/>
        </w:rPr>
        <w:t xml:space="preserve">Таблица </w:t>
      </w:r>
      <w:r>
        <w:rPr>
          <w:sz w:val="28"/>
          <w:szCs w:val="28"/>
          <w:lang w:val="ru-RU"/>
        </w:rPr>
        <w:t>2</w:t>
      </w:r>
      <w:r w:rsidRPr="000D33A5">
        <w:rPr>
          <w:sz w:val="28"/>
          <w:szCs w:val="28"/>
          <w:lang w:val="ru-RU"/>
        </w:rPr>
        <w:t>. Формируемые знания, умения, владения</w:t>
      </w:r>
      <w:r w:rsidR="004C7C41" w:rsidRPr="004C7C41">
        <w:rPr>
          <w:sz w:val="28"/>
          <w:szCs w:val="28"/>
          <w:lang w:val="ru-RU"/>
        </w:rPr>
        <w:t xml:space="preserve"> 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0"/>
        <w:gridCol w:w="1710"/>
        <w:gridCol w:w="1350"/>
        <w:gridCol w:w="4950"/>
      </w:tblGrid>
      <w:tr w:rsidR="00D70938" w:rsidRPr="00222289" w:rsidTr="00D36964">
        <w:trPr>
          <w:trHeight w:val="756"/>
        </w:trPr>
        <w:tc>
          <w:tcPr>
            <w:tcW w:w="1710" w:type="dxa"/>
            <w:shd w:val="clear" w:color="auto" w:fill="auto"/>
          </w:tcPr>
          <w:p w:rsidR="00D70938" w:rsidRPr="00D70938" w:rsidRDefault="00D70938" w:rsidP="00D70938">
            <w:pPr>
              <w:tabs>
                <w:tab w:val="left" w:pos="1407"/>
              </w:tabs>
              <w:jc w:val="center"/>
              <w:rPr>
                <w:sz w:val="24"/>
                <w:szCs w:val="24"/>
              </w:rPr>
            </w:pPr>
            <w:proofErr w:type="spellStart"/>
            <w:r w:rsidRPr="00D70938">
              <w:rPr>
                <w:sz w:val="24"/>
                <w:szCs w:val="24"/>
              </w:rPr>
              <w:t>Направление</w:t>
            </w:r>
            <w:proofErr w:type="spellEnd"/>
            <w:r w:rsidRPr="00D70938">
              <w:rPr>
                <w:sz w:val="24"/>
                <w:szCs w:val="24"/>
              </w:rPr>
              <w:t xml:space="preserve"> </w:t>
            </w:r>
            <w:proofErr w:type="spellStart"/>
            <w:r w:rsidRPr="00D70938">
              <w:rPr>
                <w:sz w:val="24"/>
                <w:szCs w:val="24"/>
              </w:rPr>
              <w:t>подготовки</w:t>
            </w:r>
            <w:proofErr w:type="spellEnd"/>
          </w:p>
          <w:p w:rsidR="00D70938" w:rsidRPr="00222289" w:rsidRDefault="00D70938" w:rsidP="00D70938">
            <w:pPr>
              <w:tabs>
                <w:tab w:val="left" w:pos="1407"/>
              </w:tabs>
              <w:jc w:val="center"/>
              <w:rPr>
                <w:b/>
                <w:sz w:val="24"/>
                <w:szCs w:val="24"/>
              </w:rPr>
            </w:pPr>
            <w:r w:rsidRPr="00D70938">
              <w:rPr>
                <w:sz w:val="24"/>
                <w:szCs w:val="24"/>
              </w:rPr>
              <w:t>(</w:t>
            </w:r>
            <w:proofErr w:type="spellStart"/>
            <w:r w:rsidRPr="00D70938">
              <w:rPr>
                <w:sz w:val="24"/>
                <w:szCs w:val="24"/>
              </w:rPr>
              <w:t>профиль</w:t>
            </w:r>
            <w:proofErr w:type="spellEnd"/>
            <w:r w:rsidRPr="00D70938">
              <w:rPr>
                <w:sz w:val="24"/>
                <w:szCs w:val="24"/>
              </w:rPr>
              <w:t>)</w:t>
            </w:r>
          </w:p>
        </w:tc>
        <w:tc>
          <w:tcPr>
            <w:tcW w:w="1710" w:type="dxa"/>
          </w:tcPr>
          <w:p w:rsidR="00D70938" w:rsidRPr="00D70938" w:rsidRDefault="00D70938" w:rsidP="00D70938">
            <w:pPr>
              <w:tabs>
                <w:tab w:val="left" w:pos="1407"/>
              </w:tabs>
              <w:jc w:val="center"/>
              <w:rPr>
                <w:sz w:val="24"/>
                <w:szCs w:val="24"/>
              </w:rPr>
            </w:pPr>
            <w:r w:rsidRPr="00D70938">
              <w:rPr>
                <w:sz w:val="24"/>
                <w:szCs w:val="24"/>
                <w:lang w:val="ru-RU"/>
              </w:rPr>
              <w:t>К</w:t>
            </w:r>
            <w:proofErr w:type="spellStart"/>
            <w:r w:rsidRPr="00D70938">
              <w:rPr>
                <w:sz w:val="24"/>
                <w:szCs w:val="24"/>
              </w:rPr>
              <w:t>омпетенций</w:t>
            </w:r>
            <w:proofErr w:type="spellEnd"/>
          </w:p>
        </w:tc>
        <w:tc>
          <w:tcPr>
            <w:tcW w:w="6300" w:type="dxa"/>
            <w:gridSpan w:val="2"/>
          </w:tcPr>
          <w:p w:rsidR="00D70938" w:rsidRPr="00D70938" w:rsidRDefault="00D70938" w:rsidP="00D70938">
            <w:pPr>
              <w:tabs>
                <w:tab w:val="left" w:pos="1407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D70938">
              <w:rPr>
                <w:sz w:val="24"/>
                <w:szCs w:val="24"/>
              </w:rPr>
              <w:t>Знания</w:t>
            </w:r>
            <w:proofErr w:type="spellEnd"/>
            <w:r w:rsidRPr="00D70938">
              <w:rPr>
                <w:sz w:val="24"/>
                <w:szCs w:val="24"/>
              </w:rPr>
              <w:t xml:space="preserve">, </w:t>
            </w:r>
            <w:proofErr w:type="spellStart"/>
            <w:r w:rsidRPr="00D70938">
              <w:rPr>
                <w:sz w:val="24"/>
                <w:szCs w:val="24"/>
              </w:rPr>
              <w:t>Умения</w:t>
            </w:r>
            <w:proofErr w:type="spellEnd"/>
            <w:r w:rsidRPr="00D70938">
              <w:rPr>
                <w:sz w:val="24"/>
                <w:szCs w:val="24"/>
              </w:rPr>
              <w:t xml:space="preserve">, </w:t>
            </w:r>
            <w:proofErr w:type="spellStart"/>
            <w:r w:rsidRPr="00D70938">
              <w:rPr>
                <w:sz w:val="24"/>
                <w:szCs w:val="24"/>
              </w:rPr>
              <w:t>Владения</w:t>
            </w:r>
            <w:proofErr w:type="spellEnd"/>
          </w:p>
        </w:tc>
      </w:tr>
      <w:tr w:rsidR="004C7C41" w:rsidRPr="000F2068" w:rsidTr="003506CE">
        <w:trPr>
          <w:trHeight w:val="756"/>
        </w:trPr>
        <w:tc>
          <w:tcPr>
            <w:tcW w:w="1710" w:type="dxa"/>
            <w:vMerge w:val="restart"/>
            <w:shd w:val="clear" w:color="auto" w:fill="auto"/>
          </w:tcPr>
          <w:p w:rsidR="004C7C41" w:rsidRPr="00222289" w:rsidRDefault="002A4196" w:rsidP="003506CE">
            <w:pPr>
              <w:snapToGrid w:val="0"/>
              <w:rPr>
                <w:b/>
                <w:sz w:val="24"/>
                <w:szCs w:val="24"/>
              </w:rPr>
            </w:pPr>
            <w:r w:rsidRPr="002A4196">
              <w:rPr>
                <w:sz w:val="22"/>
                <w:szCs w:val="22"/>
                <w:lang w:val="ru-RU"/>
              </w:rPr>
              <w:t>54.03.01 «Дизайн. Дизайн костюма»</w:t>
            </w:r>
          </w:p>
        </w:tc>
        <w:tc>
          <w:tcPr>
            <w:tcW w:w="1710" w:type="dxa"/>
            <w:vMerge w:val="restart"/>
          </w:tcPr>
          <w:p w:rsidR="004C7C41" w:rsidRPr="004C7C41" w:rsidRDefault="004C7C41" w:rsidP="003506CE">
            <w:pPr>
              <w:tabs>
                <w:tab w:val="left" w:pos="1407"/>
              </w:tabs>
              <w:rPr>
                <w:sz w:val="22"/>
                <w:szCs w:val="22"/>
                <w:lang w:val="ru-RU"/>
              </w:rPr>
            </w:pPr>
            <w:r w:rsidRPr="004C7C41">
              <w:rPr>
                <w:sz w:val="22"/>
                <w:szCs w:val="22"/>
                <w:lang w:val="ru-RU"/>
              </w:rPr>
              <w:t>ПК-1</w:t>
            </w:r>
          </w:p>
        </w:tc>
        <w:tc>
          <w:tcPr>
            <w:tcW w:w="1350" w:type="dxa"/>
          </w:tcPr>
          <w:p w:rsidR="00D70938" w:rsidRDefault="00D70938" w:rsidP="003506CE">
            <w:pPr>
              <w:tabs>
                <w:tab w:val="left" w:pos="1407"/>
              </w:tabs>
              <w:rPr>
                <w:sz w:val="22"/>
                <w:szCs w:val="22"/>
                <w:lang w:val="ru-RU"/>
              </w:rPr>
            </w:pPr>
          </w:p>
          <w:p w:rsidR="00D70938" w:rsidRDefault="00D70938" w:rsidP="003506CE">
            <w:pPr>
              <w:tabs>
                <w:tab w:val="left" w:pos="1407"/>
              </w:tabs>
              <w:rPr>
                <w:sz w:val="22"/>
                <w:szCs w:val="22"/>
                <w:lang w:val="ru-RU"/>
              </w:rPr>
            </w:pPr>
          </w:p>
          <w:p w:rsidR="004C7C41" w:rsidRPr="004C7C41" w:rsidRDefault="004C7C41" w:rsidP="003506CE">
            <w:pPr>
              <w:tabs>
                <w:tab w:val="left" w:pos="1407"/>
              </w:tabs>
              <w:rPr>
                <w:b/>
                <w:sz w:val="22"/>
                <w:szCs w:val="22"/>
              </w:rPr>
            </w:pPr>
            <w:proofErr w:type="spellStart"/>
            <w:r w:rsidRPr="004C7C41">
              <w:rPr>
                <w:sz w:val="22"/>
                <w:szCs w:val="22"/>
              </w:rPr>
              <w:t>Знания</w:t>
            </w:r>
            <w:proofErr w:type="spellEnd"/>
            <w:r w:rsidRPr="004C7C41">
              <w:rPr>
                <w:sz w:val="22"/>
                <w:szCs w:val="22"/>
              </w:rPr>
              <w:t>:</w:t>
            </w:r>
          </w:p>
        </w:tc>
        <w:tc>
          <w:tcPr>
            <w:tcW w:w="4950" w:type="dxa"/>
          </w:tcPr>
          <w:p w:rsidR="00D70938" w:rsidRDefault="00D70938" w:rsidP="003506CE">
            <w:pPr>
              <w:jc w:val="both"/>
              <w:rPr>
                <w:sz w:val="22"/>
                <w:szCs w:val="22"/>
                <w:lang w:val="ru-RU"/>
              </w:rPr>
            </w:pPr>
          </w:p>
          <w:p w:rsidR="004C7C41" w:rsidRPr="004C7C41" w:rsidRDefault="004C7C41" w:rsidP="003506CE">
            <w:pPr>
              <w:jc w:val="both"/>
              <w:rPr>
                <w:sz w:val="22"/>
                <w:szCs w:val="22"/>
                <w:lang w:val="ru-RU"/>
              </w:rPr>
            </w:pPr>
            <w:r w:rsidRPr="004C7C41">
              <w:rPr>
                <w:sz w:val="22"/>
                <w:szCs w:val="22"/>
                <w:lang w:val="ru-RU"/>
              </w:rPr>
              <w:t>1) основы проектной графики, основы теории и методологии проектирования;</w:t>
            </w:r>
          </w:p>
          <w:p w:rsidR="004C7C41" w:rsidRPr="004C7C41" w:rsidRDefault="004C7C41" w:rsidP="003506CE">
            <w:pPr>
              <w:jc w:val="both"/>
              <w:rPr>
                <w:sz w:val="22"/>
                <w:szCs w:val="22"/>
                <w:lang w:val="ru-RU"/>
              </w:rPr>
            </w:pPr>
            <w:r w:rsidRPr="004C7C41">
              <w:rPr>
                <w:sz w:val="22"/>
                <w:szCs w:val="22"/>
                <w:lang w:val="ru-RU"/>
              </w:rPr>
              <w:t>2) основы композиции костюма;</w:t>
            </w:r>
          </w:p>
          <w:p w:rsidR="004C7C41" w:rsidRPr="004C7C41" w:rsidRDefault="004C7C41" w:rsidP="003506CE">
            <w:pPr>
              <w:jc w:val="both"/>
              <w:rPr>
                <w:sz w:val="22"/>
                <w:szCs w:val="22"/>
                <w:lang w:val="ru-RU"/>
              </w:rPr>
            </w:pPr>
            <w:r w:rsidRPr="004C7C41">
              <w:rPr>
                <w:sz w:val="22"/>
                <w:szCs w:val="22"/>
                <w:lang w:val="ru-RU"/>
              </w:rPr>
              <w:t>3) способы создания объемно-пространственной формы из плоских материалов;</w:t>
            </w:r>
          </w:p>
          <w:p w:rsidR="004C7C41" w:rsidRPr="00E06CB1" w:rsidRDefault="004C7C41" w:rsidP="003506CE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4C7C41">
              <w:rPr>
                <w:sz w:val="22"/>
                <w:szCs w:val="22"/>
                <w:lang w:val="ru-RU"/>
              </w:rPr>
              <w:t>4) антропологию и морфологию тела человека;</w:t>
            </w:r>
          </w:p>
        </w:tc>
      </w:tr>
      <w:tr w:rsidR="004C7C41" w:rsidRPr="000F2068" w:rsidTr="003506CE">
        <w:trPr>
          <w:trHeight w:val="756"/>
        </w:trPr>
        <w:tc>
          <w:tcPr>
            <w:tcW w:w="1710" w:type="dxa"/>
            <w:vMerge/>
            <w:shd w:val="clear" w:color="auto" w:fill="auto"/>
          </w:tcPr>
          <w:p w:rsidR="004C7C41" w:rsidRDefault="004C7C41" w:rsidP="003506CE">
            <w:pPr>
              <w:snapToGri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1710" w:type="dxa"/>
            <w:vMerge/>
          </w:tcPr>
          <w:p w:rsidR="004C7C41" w:rsidRPr="004C7C41" w:rsidRDefault="004C7C41" w:rsidP="003506CE">
            <w:pPr>
              <w:tabs>
                <w:tab w:val="left" w:pos="1407"/>
              </w:tabs>
              <w:rPr>
                <w:sz w:val="22"/>
                <w:szCs w:val="22"/>
                <w:lang w:val="ru-RU"/>
              </w:rPr>
            </w:pPr>
          </w:p>
        </w:tc>
        <w:tc>
          <w:tcPr>
            <w:tcW w:w="1350" w:type="dxa"/>
          </w:tcPr>
          <w:p w:rsidR="00D70938" w:rsidRDefault="00D70938" w:rsidP="003506CE">
            <w:pPr>
              <w:tabs>
                <w:tab w:val="left" w:pos="1407"/>
              </w:tabs>
              <w:rPr>
                <w:sz w:val="22"/>
                <w:szCs w:val="22"/>
                <w:lang w:val="ru-RU"/>
              </w:rPr>
            </w:pPr>
          </w:p>
          <w:p w:rsidR="004C7C41" w:rsidRPr="004C7C41" w:rsidRDefault="004C7C41" w:rsidP="003506CE">
            <w:pPr>
              <w:tabs>
                <w:tab w:val="left" w:pos="1407"/>
              </w:tabs>
              <w:rPr>
                <w:b/>
                <w:sz w:val="22"/>
                <w:szCs w:val="22"/>
              </w:rPr>
            </w:pPr>
            <w:proofErr w:type="spellStart"/>
            <w:r w:rsidRPr="004C7C41">
              <w:rPr>
                <w:sz w:val="22"/>
                <w:szCs w:val="22"/>
              </w:rPr>
              <w:t>Умения</w:t>
            </w:r>
            <w:proofErr w:type="spellEnd"/>
            <w:r w:rsidRPr="004C7C41">
              <w:rPr>
                <w:sz w:val="22"/>
                <w:szCs w:val="22"/>
              </w:rPr>
              <w:t>:</w:t>
            </w:r>
          </w:p>
        </w:tc>
        <w:tc>
          <w:tcPr>
            <w:tcW w:w="4950" w:type="dxa"/>
          </w:tcPr>
          <w:p w:rsidR="00D70938" w:rsidRDefault="00D70938" w:rsidP="003506CE">
            <w:pPr>
              <w:jc w:val="both"/>
              <w:rPr>
                <w:sz w:val="22"/>
                <w:szCs w:val="22"/>
                <w:lang w:val="ru-RU"/>
              </w:rPr>
            </w:pPr>
          </w:p>
          <w:p w:rsidR="004C7C41" w:rsidRPr="004C7C41" w:rsidRDefault="004C7C41" w:rsidP="003506CE">
            <w:pPr>
              <w:jc w:val="both"/>
              <w:rPr>
                <w:sz w:val="22"/>
                <w:szCs w:val="22"/>
                <w:lang w:val="ru-RU"/>
              </w:rPr>
            </w:pPr>
            <w:r w:rsidRPr="004C7C41">
              <w:rPr>
                <w:sz w:val="22"/>
                <w:szCs w:val="22"/>
                <w:lang w:val="ru-RU"/>
              </w:rPr>
              <w:t>1) решать основные типы проектных задач;</w:t>
            </w:r>
          </w:p>
          <w:p w:rsidR="004C7C41" w:rsidRPr="004C7C41" w:rsidRDefault="004C7C41" w:rsidP="003506CE">
            <w:pPr>
              <w:jc w:val="both"/>
              <w:rPr>
                <w:sz w:val="22"/>
                <w:szCs w:val="22"/>
                <w:lang w:val="ru-RU"/>
              </w:rPr>
            </w:pPr>
            <w:r w:rsidRPr="004C7C41">
              <w:rPr>
                <w:sz w:val="22"/>
                <w:szCs w:val="22"/>
                <w:lang w:val="ru-RU"/>
              </w:rPr>
              <w:t>2) проектировать объекты дизайна костюма;</w:t>
            </w:r>
          </w:p>
          <w:p w:rsidR="004C7C41" w:rsidRPr="004C7C41" w:rsidRDefault="004C7C41" w:rsidP="003506CE">
            <w:pPr>
              <w:snapToGrid w:val="0"/>
              <w:jc w:val="both"/>
              <w:rPr>
                <w:sz w:val="22"/>
                <w:szCs w:val="22"/>
                <w:lang w:val="ru-RU"/>
              </w:rPr>
            </w:pPr>
            <w:r w:rsidRPr="004C7C41">
              <w:rPr>
                <w:sz w:val="22"/>
                <w:szCs w:val="22"/>
                <w:lang w:val="ru-RU"/>
              </w:rPr>
              <w:lastRenderedPageBreak/>
              <w:t>3) выявлять структурные связи в форме костюма</w:t>
            </w:r>
          </w:p>
          <w:p w:rsidR="004C7C41" w:rsidRPr="004C7C41" w:rsidRDefault="004C7C41" w:rsidP="003506CE">
            <w:pPr>
              <w:tabs>
                <w:tab w:val="left" w:pos="1407"/>
              </w:tabs>
              <w:rPr>
                <w:b/>
                <w:sz w:val="22"/>
                <w:szCs w:val="22"/>
                <w:lang w:val="ru-RU"/>
              </w:rPr>
            </w:pPr>
          </w:p>
        </w:tc>
      </w:tr>
      <w:tr w:rsidR="004C7C41" w:rsidRPr="000F2068" w:rsidTr="003506CE">
        <w:trPr>
          <w:trHeight w:val="756"/>
        </w:trPr>
        <w:tc>
          <w:tcPr>
            <w:tcW w:w="1710" w:type="dxa"/>
            <w:vMerge/>
            <w:shd w:val="clear" w:color="auto" w:fill="auto"/>
          </w:tcPr>
          <w:p w:rsidR="004C7C41" w:rsidRDefault="004C7C41" w:rsidP="003506CE">
            <w:pPr>
              <w:snapToGri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1710" w:type="dxa"/>
            <w:vMerge/>
          </w:tcPr>
          <w:p w:rsidR="004C7C41" w:rsidRPr="004C7C41" w:rsidRDefault="004C7C41" w:rsidP="003506CE">
            <w:pPr>
              <w:tabs>
                <w:tab w:val="left" w:pos="1407"/>
              </w:tabs>
              <w:rPr>
                <w:sz w:val="22"/>
                <w:szCs w:val="22"/>
                <w:lang w:val="ru-RU"/>
              </w:rPr>
            </w:pPr>
          </w:p>
        </w:tc>
        <w:tc>
          <w:tcPr>
            <w:tcW w:w="1350" w:type="dxa"/>
          </w:tcPr>
          <w:p w:rsidR="00D70938" w:rsidRDefault="00D70938" w:rsidP="003506CE">
            <w:pPr>
              <w:tabs>
                <w:tab w:val="left" w:pos="1407"/>
              </w:tabs>
              <w:rPr>
                <w:sz w:val="22"/>
                <w:szCs w:val="22"/>
                <w:lang w:val="ru-RU"/>
              </w:rPr>
            </w:pPr>
          </w:p>
          <w:p w:rsidR="00D70938" w:rsidRDefault="00D70938" w:rsidP="003506CE">
            <w:pPr>
              <w:tabs>
                <w:tab w:val="left" w:pos="1407"/>
              </w:tabs>
              <w:rPr>
                <w:sz w:val="22"/>
                <w:szCs w:val="22"/>
                <w:lang w:val="ru-RU"/>
              </w:rPr>
            </w:pPr>
          </w:p>
          <w:p w:rsidR="004C7C41" w:rsidRPr="004C7C41" w:rsidRDefault="004C7C41" w:rsidP="003506CE">
            <w:pPr>
              <w:tabs>
                <w:tab w:val="left" w:pos="1407"/>
              </w:tabs>
              <w:rPr>
                <w:b/>
                <w:sz w:val="22"/>
                <w:szCs w:val="22"/>
              </w:rPr>
            </w:pPr>
            <w:proofErr w:type="spellStart"/>
            <w:r w:rsidRPr="004C7C41">
              <w:rPr>
                <w:sz w:val="22"/>
                <w:szCs w:val="22"/>
              </w:rPr>
              <w:t>Владени</w:t>
            </w:r>
            <w:proofErr w:type="spellEnd"/>
            <w:r w:rsidRPr="004C7C41">
              <w:rPr>
                <w:sz w:val="22"/>
                <w:szCs w:val="22"/>
                <w:lang w:val="ru-RU"/>
              </w:rPr>
              <w:t>я</w:t>
            </w:r>
            <w:r w:rsidRPr="004C7C41">
              <w:rPr>
                <w:sz w:val="22"/>
                <w:szCs w:val="22"/>
              </w:rPr>
              <w:t>:</w:t>
            </w:r>
          </w:p>
        </w:tc>
        <w:tc>
          <w:tcPr>
            <w:tcW w:w="4950" w:type="dxa"/>
          </w:tcPr>
          <w:p w:rsidR="00D70938" w:rsidRDefault="00D70938" w:rsidP="003506CE">
            <w:pPr>
              <w:jc w:val="both"/>
              <w:rPr>
                <w:sz w:val="22"/>
                <w:szCs w:val="22"/>
                <w:lang w:val="ru-RU"/>
              </w:rPr>
            </w:pPr>
          </w:p>
          <w:p w:rsidR="004C7C41" w:rsidRPr="004C7C41" w:rsidRDefault="004C7C41" w:rsidP="003506CE">
            <w:pPr>
              <w:jc w:val="both"/>
              <w:rPr>
                <w:sz w:val="22"/>
                <w:szCs w:val="22"/>
                <w:lang w:val="ru-RU"/>
              </w:rPr>
            </w:pPr>
            <w:r w:rsidRPr="004C7C41">
              <w:rPr>
                <w:sz w:val="22"/>
                <w:szCs w:val="22"/>
                <w:lang w:val="ru-RU"/>
              </w:rPr>
              <w:t xml:space="preserve">1) приёмами проектного моделирования объекта, организации проектного материала </w:t>
            </w:r>
            <w:r w:rsidR="000F2068" w:rsidRPr="004C7C41">
              <w:rPr>
                <w:sz w:val="22"/>
                <w:szCs w:val="22"/>
                <w:lang w:val="ru-RU"/>
              </w:rPr>
              <w:t>для передачи</w:t>
            </w:r>
            <w:r w:rsidRPr="004C7C41">
              <w:rPr>
                <w:sz w:val="22"/>
                <w:szCs w:val="22"/>
                <w:lang w:val="ru-RU"/>
              </w:rPr>
              <w:t xml:space="preserve"> творческого замысла;   </w:t>
            </w:r>
            <w:r w:rsidRPr="004C7C41">
              <w:rPr>
                <w:i/>
                <w:sz w:val="22"/>
                <w:szCs w:val="22"/>
                <w:lang w:val="ru-RU"/>
              </w:rPr>
              <w:t xml:space="preserve"> </w:t>
            </w:r>
          </w:p>
          <w:p w:rsidR="004C7C41" w:rsidRPr="004C7C41" w:rsidRDefault="004C7C41" w:rsidP="003506CE">
            <w:pPr>
              <w:jc w:val="both"/>
              <w:rPr>
                <w:b/>
                <w:sz w:val="22"/>
                <w:szCs w:val="22"/>
                <w:lang w:val="ru-RU"/>
              </w:rPr>
            </w:pPr>
            <w:r w:rsidRPr="004C7C41">
              <w:rPr>
                <w:sz w:val="22"/>
                <w:szCs w:val="22"/>
                <w:lang w:val="ru-RU"/>
              </w:rPr>
              <w:t>2) навыками разработки композиционного решения костюма различного назначения, из разных материалов;</w:t>
            </w:r>
          </w:p>
        </w:tc>
      </w:tr>
      <w:tr w:rsidR="004C7C41" w:rsidRPr="000F2068" w:rsidTr="003506CE">
        <w:trPr>
          <w:trHeight w:val="522"/>
        </w:trPr>
        <w:tc>
          <w:tcPr>
            <w:tcW w:w="1710" w:type="dxa"/>
            <w:vMerge/>
            <w:shd w:val="clear" w:color="auto" w:fill="auto"/>
          </w:tcPr>
          <w:p w:rsidR="004C7C41" w:rsidRPr="009051A8" w:rsidRDefault="004C7C41" w:rsidP="003506CE">
            <w:pPr>
              <w:snapToGri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1710" w:type="dxa"/>
            <w:vMerge w:val="restart"/>
          </w:tcPr>
          <w:p w:rsidR="004C7C41" w:rsidRPr="004C7C41" w:rsidRDefault="004C7C41" w:rsidP="003506CE">
            <w:pPr>
              <w:snapToGrid w:val="0"/>
              <w:rPr>
                <w:sz w:val="22"/>
                <w:szCs w:val="22"/>
                <w:lang w:val="ru-RU"/>
              </w:rPr>
            </w:pPr>
            <w:r w:rsidRPr="004C7C41">
              <w:rPr>
                <w:sz w:val="22"/>
                <w:szCs w:val="22"/>
                <w:lang w:val="ru-RU"/>
              </w:rPr>
              <w:t>ПК-3</w:t>
            </w:r>
          </w:p>
        </w:tc>
        <w:tc>
          <w:tcPr>
            <w:tcW w:w="1350" w:type="dxa"/>
          </w:tcPr>
          <w:p w:rsidR="00D70938" w:rsidRDefault="00D70938" w:rsidP="003506CE">
            <w:pPr>
              <w:snapToGrid w:val="0"/>
              <w:rPr>
                <w:sz w:val="22"/>
                <w:szCs w:val="22"/>
                <w:lang w:val="ru-RU"/>
              </w:rPr>
            </w:pPr>
          </w:p>
          <w:p w:rsidR="00D70938" w:rsidRDefault="00D70938" w:rsidP="003506CE">
            <w:pPr>
              <w:snapToGrid w:val="0"/>
              <w:rPr>
                <w:sz w:val="22"/>
                <w:szCs w:val="22"/>
                <w:lang w:val="ru-RU"/>
              </w:rPr>
            </w:pPr>
          </w:p>
          <w:p w:rsidR="00D70938" w:rsidRDefault="00D70938" w:rsidP="003506CE">
            <w:pPr>
              <w:snapToGrid w:val="0"/>
              <w:rPr>
                <w:sz w:val="22"/>
                <w:szCs w:val="22"/>
                <w:lang w:val="ru-RU"/>
              </w:rPr>
            </w:pPr>
          </w:p>
          <w:p w:rsidR="004C7C41" w:rsidRPr="004C7C41" w:rsidRDefault="004C7C41" w:rsidP="003506CE">
            <w:pPr>
              <w:snapToGrid w:val="0"/>
              <w:rPr>
                <w:sz w:val="22"/>
                <w:szCs w:val="22"/>
              </w:rPr>
            </w:pPr>
            <w:proofErr w:type="spellStart"/>
            <w:r w:rsidRPr="004C7C41">
              <w:rPr>
                <w:sz w:val="22"/>
                <w:szCs w:val="22"/>
              </w:rPr>
              <w:t>Знания</w:t>
            </w:r>
            <w:proofErr w:type="spellEnd"/>
            <w:r w:rsidRPr="004C7C41">
              <w:rPr>
                <w:sz w:val="22"/>
                <w:szCs w:val="22"/>
              </w:rPr>
              <w:t>:</w:t>
            </w:r>
          </w:p>
        </w:tc>
        <w:tc>
          <w:tcPr>
            <w:tcW w:w="4950" w:type="dxa"/>
          </w:tcPr>
          <w:p w:rsidR="00D70938" w:rsidRDefault="00D70938" w:rsidP="003506CE">
            <w:pPr>
              <w:snapToGrid w:val="0"/>
              <w:jc w:val="both"/>
              <w:rPr>
                <w:sz w:val="22"/>
                <w:szCs w:val="22"/>
                <w:lang w:val="ru-RU"/>
              </w:rPr>
            </w:pPr>
          </w:p>
          <w:p w:rsidR="004C7C41" w:rsidRPr="004C7C41" w:rsidRDefault="004C7C41" w:rsidP="003506CE">
            <w:pPr>
              <w:snapToGrid w:val="0"/>
              <w:jc w:val="both"/>
              <w:rPr>
                <w:sz w:val="22"/>
                <w:szCs w:val="22"/>
                <w:lang w:val="ru-RU"/>
              </w:rPr>
            </w:pPr>
            <w:r w:rsidRPr="004C7C41">
              <w:rPr>
                <w:sz w:val="22"/>
                <w:szCs w:val="22"/>
                <w:lang w:val="ru-RU"/>
              </w:rPr>
              <w:t>1) основ композиции в дизайне;</w:t>
            </w:r>
          </w:p>
          <w:p w:rsidR="004C7C41" w:rsidRPr="004C7C41" w:rsidRDefault="004C7C41" w:rsidP="003506CE">
            <w:pPr>
              <w:snapToGrid w:val="0"/>
              <w:jc w:val="both"/>
              <w:rPr>
                <w:sz w:val="22"/>
                <w:szCs w:val="22"/>
                <w:lang w:val="ru-RU"/>
              </w:rPr>
            </w:pPr>
            <w:r w:rsidRPr="004C7C41">
              <w:rPr>
                <w:sz w:val="22"/>
                <w:szCs w:val="22"/>
                <w:lang w:val="ru-RU"/>
              </w:rPr>
              <w:t>2) типологию композиционных средств и их взаимодействие;</w:t>
            </w:r>
          </w:p>
          <w:p w:rsidR="004C7C41" w:rsidRPr="004C7C41" w:rsidRDefault="004C7C41" w:rsidP="003506CE">
            <w:pPr>
              <w:jc w:val="both"/>
              <w:rPr>
                <w:sz w:val="22"/>
                <w:szCs w:val="22"/>
                <w:lang w:val="ru-RU"/>
              </w:rPr>
            </w:pPr>
            <w:r w:rsidRPr="004C7C41">
              <w:rPr>
                <w:sz w:val="22"/>
                <w:szCs w:val="22"/>
                <w:lang w:val="ru-RU"/>
              </w:rPr>
              <w:t xml:space="preserve">3) цвет и цветовую гармонию; </w:t>
            </w:r>
          </w:p>
          <w:p w:rsidR="004C7C41" w:rsidRPr="004C7C41" w:rsidRDefault="004C7C41" w:rsidP="003506CE">
            <w:pPr>
              <w:jc w:val="both"/>
              <w:rPr>
                <w:sz w:val="22"/>
                <w:szCs w:val="22"/>
                <w:lang w:val="ru-RU"/>
              </w:rPr>
            </w:pPr>
            <w:r w:rsidRPr="004C7C41">
              <w:rPr>
                <w:sz w:val="22"/>
                <w:szCs w:val="22"/>
                <w:lang w:val="ru-RU"/>
              </w:rPr>
              <w:t>4) эстетический идеал эпохи, выраженный в форме костюма;</w:t>
            </w:r>
          </w:p>
          <w:p w:rsidR="004C7C41" w:rsidRPr="004C7C41" w:rsidRDefault="004C7C41" w:rsidP="003506CE">
            <w:pPr>
              <w:jc w:val="both"/>
              <w:rPr>
                <w:sz w:val="22"/>
                <w:szCs w:val="22"/>
                <w:lang w:val="ru-RU"/>
              </w:rPr>
            </w:pPr>
            <w:r w:rsidRPr="004C7C41">
              <w:rPr>
                <w:sz w:val="22"/>
                <w:szCs w:val="22"/>
                <w:lang w:val="ru-RU"/>
              </w:rPr>
              <w:t>5) структуру и функцию моды, закономерности ее развития и прогнозирование модных тенденций формообразования костюма;</w:t>
            </w:r>
          </w:p>
        </w:tc>
      </w:tr>
      <w:tr w:rsidR="004C7C41" w:rsidRPr="000F2068" w:rsidTr="003506CE">
        <w:trPr>
          <w:trHeight w:val="729"/>
        </w:trPr>
        <w:tc>
          <w:tcPr>
            <w:tcW w:w="1710" w:type="dxa"/>
            <w:vMerge/>
            <w:shd w:val="clear" w:color="auto" w:fill="auto"/>
          </w:tcPr>
          <w:p w:rsidR="004C7C41" w:rsidRPr="009F16E0" w:rsidRDefault="004C7C41" w:rsidP="0035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710" w:type="dxa"/>
            <w:vMerge/>
          </w:tcPr>
          <w:p w:rsidR="004C7C41" w:rsidRPr="004C7C41" w:rsidRDefault="004C7C41" w:rsidP="003506C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350" w:type="dxa"/>
          </w:tcPr>
          <w:p w:rsidR="00D70938" w:rsidRDefault="00D70938" w:rsidP="003506CE">
            <w:pPr>
              <w:jc w:val="both"/>
              <w:rPr>
                <w:sz w:val="22"/>
                <w:szCs w:val="22"/>
                <w:lang w:val="ru-RU"/>
              </w:rPr>
            </w:pPr>
          </w:p>
          <w:p w:rsidR="00D70938" w:rsidRDefault="00D70938" w:rsidP="003506CE">
            <w:pPr>
              <w:jc w:val="both"/>
              <w:rPr>
                <w:sz w:val="22"/>
                <w:szCs w:val="22"/>
                <w:lang w:val="ru-RU"/>
              </w:rPr>
            </w:pPr>
          </w:p>
          <w:p w:rsidR="004C7C41" w:rsidRPr="004C7C41" w:rsidRDefault="004C7C41" w:rsidP="003506CE">
            <w:pPr>
              <w:jc w:val="both"/>
              <w:rPr>
                <w:sz w:val="22"/>
                <w:szCs w:val="22"/>
                <w:lang w:val="ru-RU"/>
              </w:rPr>
            </w:pPr>
            <w:proofErr w:type="spellStart"/>
            <w:r w:rsidRPr="004C7C41">
              <w:rPr>
                <w:sz w:val="22"/>
                <w:szCs w:val="22"/>
              </w:rPr>
              <w:t>Умения</w:t>
            </w:r>
            <w:proofErr w:type="spellEnd"/>
            <w:r w:rsidRPr="004C7C41">
              <w:rPr>
                <w:sz w:val="22"/>
                <w:szCs w:val="22"/>
              </w:rPr>
              <w:t>:</w:t>
            </w:r>
          </w:p>
        </w:tc>
        <w:tc>
          <w:tcPr>
            <w:tcW w:w="4950" w:type="dxa"/>
          </w:tcPr>
          <w:p w:rsidR="00D70938" w:rsidRDefault="00D70938" w:rsidP="003506CE">
            <w:pPr>
              <w:rPr>
                <w:sz w:val="22"/>
                <w:szCs w:val="22"/>
                <w:lang w:val="ru-RU"/>
              </w:rPr>
            </w:pPr>
          </w:p>
          <w:p w:rsidR="004C7C41" w:rsidRPr="004C7C41" w:rsidRDefault="004C7C41" w:rsidP="003506CE">
            <w:pPr>
              <w:rPr>
                <w:sz w:val="22"/>
                <w:szCs w:val="22"/>
                <w:lang w:val="ru-RU"/>
              </w:rPr>
            </w:pPr>
            <w:r w:rsidRPr="004C7C41">
              <w:rPr>
                <w:sz w:val="22"/>
                <w:szCs w:val="22"/>
                <w:lang w:val="ru-RU"/>
              </w:rPr>
              <w:t>1) создавать художественный образ человека в костюме с использованием разнообразных техник;</w:t>
            </w:r>
          </w:p>
          <w:p w:rsidR="004C7C41" w:rsidRPr="004C7C41" w:rsidRDefault="004C7C41" w:rsidP="003506CE">
            <w:pPr>
              <w:jc w:val="both"/>
              <w:rPr>
                <w:sz w:val="22"/>
                <w:szCs w:val="22"/>
                <w:lang w:val="ru-RU"/>
              </w:rPr>
            </w:pPr>
            <w:r w:rsidRPr="004C7C41">
              <w:rPr>
                <w:sz w:val="22"/>
                <w:szCs w:val="22"/>
                <w:lang w:val="ru-RU"/>
              </w:rPr>
              <w:t>2) разрабатывать объемно-пространственную форму костюма на уровне макета;</w:t>
            </w:r>
          </w:p>
          <w:p w:rsidR="004C7C41" w:rsidRPr="004C7C41" w:rsidRDefault="004C7C41" w:rsidP="003506CE">
            <w:pPr>
              <w:jc w:val="both"/>
              <w:rPr>
                <w:i/>
                <w:sz w:val="22"/>
                <w:szCs w:val="22"/>
                <w:lang w:val="ru-RU"/>
              </w:rPr>
            </w:pPr>
            <w:r w:rsidRPr="004C7C41">
              <w:rPr>
                <w:sz w:val="22"/>
                <w:szCs w:val="22"/>
                <w:lang w:val="ru-RU"/>
              </w:rPr>
              <w:t>3) распознавать исторические и современные стили костюма;</w:t>
            </w:r>
          </w:p>
        </w:tc>
      </w:tr>
      <w:tr w:rsidR="004C7C41" w:rsidRPr="000F2068" w:rsidTr="003506CE">
        <w:trPr>
          <w:trHeight w:val="567"/>
        </w:trPr>
        <w:tc>
          <w:tcPr>
            <w:tcW w:w="1710" w:type="dxa"/>
            <w:vMerge/>
            <w:shd w:val="clear" w:color="auto" w:fill="auto"/>
          </w:tcPr>
          <w:p w:rsidR="004C7C41" w:rsidRPr="009F16E0" w:rsidRDefault="004C7C41" w:rsidP="0035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710" w:type="dxa"/>
            <w:vMerge/>
          </w:tcPr>
          <w:p w:rsidR="004C7C41" w:rsidRPr="004C7C41" w:rsidRDefault="004C7C41" w:rsidP="003506C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350" w:type="dxa"/>
          </w:tcPr>
          <w:p w:rsidR="00D70938" w:rsidRDefault="00D70938" w:rsidP="003506CE">
            <w:pPr>
              <w:jc w:val="both"/>
              <w:rPr>
                <w:sz w:val="22"/>
                <w:szCs w:val="22"/>
                <w:lang w:val="ru-RU"/>
              </w:rPr>
            </w:pPr>
          </w:p>
          <w:p w:rsidR="004C7C41" w:rsidRPr="004C7C41" w:rsidRDefault="004C7C41" w:rsidP="003506CE">
            <w:pPr>
              <w:jc w:val="both"/>
              <w:rPr>
                <w:sz w:val="22"/>
                <w:szCs w:val="22"/>
              </w:rPr>
            </w:pPr>
            <w:proofErr w:type="spellStart"/>
            <w:r w:rsidRPr="004C7C41">
              <w:rPr>
                <w:sz w:val="22"/>
                <w:szCs w:val="22"/>
              </w:rPr>
              <w:t>Владени</w:t>
            </w:r>
            <w:proofErr w:type="spellEnd"/>
            <w:r w:rsidRPr="004C7C41">
              <w:rPr>
                <w:sz w:val="22"/>
                <w:szCs w:val="22"/>
                <w:lang w:val="ru-RU"/>
              </w:rPr>
              <w:t>я</w:t>
            </w:r>
            <w:r w:rsidRPr="004C7C41">
              <w:rPr>
                <w:sz w:val="22"/>
                <w:szCs w:val="22"/>
              </w:rPr>
              <w:t>:</w:t>
            </w:r>
          </w:p>
        </w:tc>
        <w:tc>
          <w:tcPr>
            <w:tcW w:w="4950" w:type="dxa"/>
          </w:tcPr>
          <w:p w:rsidR="00D70938" w:rsidRDefault="00D70938" w:rsidP="003506CE">
            <w:pPr>
              <w:rPr>
                <w:sz w:val="22"/>
                <w:szCs w:val="22"/>
                <w:lang w:val="ru-RU"/>
              </w:rPr>
            </w:pPr>
          </w:p>
          <w:p w:rsidR="004C7C41" w:rsidRPr="004C7C41" w:rsidRDefault="004C7C41" w:rsidP="003506CE">
            <w:pPr>
              <w:rPr>
                <w:sz w:val="22"/>
                <w:szCs w:val="22"/>
                <w:lang w:val="ru-RU"/>
              </w:rPr>
            </w:pPr>
            <w:r w:rsidRPr="004C7C41">
              <w:rPr>
                <w:sz w:val="22"/>
                <w:szCs w:val="22"/>
                <w:lang w:val="ru-RU"/>
              </w:rPr>
              <w:t>1) навыками разработки композиционного решения костюма различного назначения, из различных материалов;</w:t>
            </w:r>
          </w:p>
        </w:tc>
      </w:tr>
      <w:tr w:rsidR="004C7C41" w:rsidRPr="000F2068" w:rsidTr="003506CE">
        <w:trPr>
          <w:trHeight w:val="567"/>
        </w:trPr>
        <w:tc>
          <w:tcPr>
            <w:tcW w:w="1710" w:type="dxa"/>
            <w:vMerge/>
            <w:shd w:val="clear" w:color="auto" w:fill="auto"/>
          </w:tcPr>
          <w:p w:rsidR="004C7C41" w:rsidRPr="009F16E0" w:rsidRDefault="004C7C41" w:rsidP="0035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710" w:type="dxa"/>
            <w:vMerge w:val="restart"/>
          </w:tcPr>
          <w:p w:rsidR="004C7C41" w:rsidRPr="004C7C41" w:rsidRDefault="004C7C41" w:rsidP="003506C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350" w:type="dxa"/>
          </w:tcPr>
          <w:p w:rsidR="004C7C41" w:rsidRPr="000F2068" w:rsidRDefault="004C7C41" w:rsidP="003506CE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4950" w:type="dxa"/>
          </w:tcPr>
          <w:p w:rsidR="00D70938" w:rsidRPr="004C7C41" w:rsidRDefault="00D70938" w:rsidP="00D70938">
            <w:pPr>
              <w:rPr>
                <w:sz w:val="22"/>
                <w:szCs w:val="22"/>
                <w:lang w:val="ru-RU"/>
              </w:rPr>
            </w:pPr>
          </w:p>
        </w:tc>
      </w:tr>
      <w:tr w:rsidR="004C7C41" w:rsidRPr="000F2068" w:rsidTr="003506CE">
        <w:trPr>
          <w:trHeight w:val="567"/>
        </w:trPr>
        <w:tc>
          <w:tcPr>
            <w:tcW w:w="1710" w:type="dxa"/>
            <w:vMerge/>
            <w:shd w:val="clear" w:color="auto" w:fill="auto"/>
          </w:tcPr>
          <w:p w:rsidR="004C7C41" w:rsidRPr="009F16E0" w:rsidRDefault="004C7C41" w:rsidP="0035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710" w:type="dxa"/>
            <w:vMerge/>
          </w:tcPr>
          <w:p w:rsidR="004C7C41" w:rsidRPr="004C7C41" w:rsidRDefault="004C7C41" w:rsidP="003506C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350" w:type="dxa"/>
          </w:tcPr>
          <w:p w:rsidR="004C7C41" w:rsidRPr="000F2068" w:rsidRDefault="004C7C41" w:rsidP="003506CE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4950" w:type="dxa"/>
          </w:tcPr>
          <w:p w:rsidR="004C7C41" w:rsidRPr="004C7C41" w:rsidRDefault="004C7C41" w:rsidP="00D70938">
            <w:pPr>
              <w:jc w:val="both"/>
              <w:rPr>
                <w:sz w:val="22"/>
                <w:szCs w:val="22"/>
                <w:lang w:val="ru-RU"/>
              </w:rPr>
            </w:pPr>
          </w:p>
        </w:tc>
      </w:tr>
    </w:tbl>
    <w:p w:rsidR="004C7C41" w:rsidRDefault="004C7C41" w:rsidP="00EE345B">
      <w:pPr>
        <w:ind w:firstLine="708"/>
        <w:jc w:val="both"/>
        <w:rPr>
          <w:sz w:val="28"/>
          <w:szCs w:val="28"/>
          <w:lang w:val="ru-RU"/>
        </w:rPr>
      </w:pPr>
    </w:p>
    <w:p w:rsidR="000D33A5" w:rsidRPr="000D33A5" w:rsidRDefault="005D6FCC" w:rsidP="000D33A5">
      <w:pPr>
        <w:spacing w:before="120"/>
        <w:jc w:val="center"/>
        <w:rPr>
          <w:rFonts w:ascii="Arial" w:hAnsi="Arial" w:cs="Arial"/>
          <w:b/>
          <w:bCs/>
          <w:sz w:val="26"/>
          <w:szCs w:val="26"/>
          <w:lang w:val="ru-RU"/>
        </w:rPr>
      </w:pPr>
      <w:r>
        <w:rPr>
          <w:rFonts w:ascii="Arial" w:hAnsi="Arial" w:cs="Arial"/>
          <w:b/>
          <w:sz w:val="26"/>
          <w:szCs w:val="26"/>
          <w:lang w:val="ru-RU"/>
        </w:rPr>
        <w:t>1</w:t>
      </w:r>
      <w:r w:rsidR="000D33A5" w:rsidRPr="000D33A5">
        <w:rPr>
          <w:rFonts w:ascii="Arial" w:hAnsi="Arial" w:cs="Arial"/>
          <w:b/>
          <w:sz w:val="26"/>
          <w:szCs w:val="26"/>
          <w:lang w:val="ru-RU"/>
        </w:rPr>
        <w:t xml:space="preserve">.4. </w:t>
      </w:r>
      <w:r w:rsidR="000D33A5" w:rsidRPr="000D33A5">
        <w:rPr>
          <w:rFonts w:ascii="Arial" w:hAnsi="Arial" w:cs="Arial"/>
          <w:b/>
          <w:bCs/>
          <w:sz w:val="26"/>
          <w:szCs w:val="26"/>
          <w:lang w:val="ru-RU"/>
        </w:rPr>
        <w:t>Основные виды занятий и особенности их проведения</w:t>
      </w:r>
    </w:p>
    <w:p w:rsidR="000D33A5" w:rsidRPr="00D33B98" w:rsidRDefault="000D33A5" w:rsidP="000D33A5">
      <w:pPr>
        <w:rPr>
          <w:lang w:val="ru-RU"/>
        </w:rPr>
      </w:pPr>
    </w:p>
    <w:p w:rsidR="00281AF9" w:rsidRPr="00281AF9" w:rsidRDefault="00281AF9" w:rsidP="00281AF9">
      <w:pPr>
        <w:ind w:firstLine="360"/>
        <w:jc w:val="both"/>
        <w:rPr>
          <w:sz w:val="28"/>
          <w:szCs w:val="28"/>
          <w:lang w:val="ru-RU"/>
        </w:rPr>
      </w:pPr>
      <w:r w:rsidRPr="00281AF9">
        <w:rPr>
          <w:sz w:val="28"/>
          <w:szCs w:val="28"/>
          <w:lang w:val="ru-RU"/>
        </w:rPr>
        <w:t xml:space="preserve">В структуре ООП курс </w:t>
      </w:r>
      <w:r w:rsidR="008F1A8A" w:rsidRPr="008F1A8A">
        <w:rPr>
          <w:sz w:val="28"/>
          <w:szCs w:val="28"/>
          <w:lang w:val="ru-RU"/>
        </w:rPr>
        <w:t>«Проектирование костюма модуль</w:t>
      </w:r>
      <w:r w:rsidR="008F1A8A">
        <w:rPr>
          <w:sz w:val="28"/>
          <w:szCs w:val="28"/>
          <w:lang w:val="ru-RU"/>
        </w:rPr>
        <w:t xml:space="preserve"> </w:t>
      </w:r>
      <w:r w:rsidR="008F1A8A" w:rsidRPr="008F1A8A">
        <w:rPr>
          <w:sz w:val="28"/>
          <w:szCs w:val="28"/>
          <w:lang w:val="ru-RU"/>
        </w:rPr>
        <w:t>2»</w:t>
      </w:r>
      <w:r w:rsidR="008F1A8A" w:rsidRPr="00281AF9">
        <w:rPr>
          <w:sz w:val="28"/>
          <w:szCs w:val="28"/>
          <w:lang w:val="ru-RU"/>
        </w:rPr>
        <w:t xml:space="preserve"> относится</w:t>
      </w:r>
      <w:r w:rsidRPr="00281AF9">
        <w:rPr>
          <w:sz w:val="28"/>
          <w:szCs w:val="28"/>
          <w:lang w:val="ru-RU"/>
        </w:rPr>
        <w:t xml:space="preserve"> к циклу базовых профессиональных дисциплин: модуль 2 имеет трудоемкость 3 зачетных единицы, объем изучения – 108 часов: на лабораторные работы 68 часов и 40 – на самостоятельную работу</w:t>
      </w:r>
      <w:r w:rsidR="00145358">
        <w:rPr>
          <w:sz w:val="28"/>
          <w:szCs w:val="28"/>
          <w:lang w:val="ru-RU"/>
        </w:rPr>
        <w:t>.</w:t>
      </w:r>
    </w:p>
    <w:p w:rsidR="007560CB" w:rsidRPr="00281AF9" w:rsidRDefault="00281AF9" w:rsidP="00281AF9">
      <w:pPr>
        <w:ind w:firstLine="360"/>
        <w:jc w:val="both"/>
        <w:rPr>
          <w:sz w:val="28"/>
          <w:szCs w:val="28"/>
          <w:lang w:val="ru-RU"/>
        </w:rPr>
      </w:pPr>
      <w:r w:rsidRPr="00281AF9">
        <w:rPr>
          <w:sz w:val="28"/>
          <w:szCs w:val="28"/>
          <w:lang w:val="ru-RU"/>
        </w:rPr>
        <w:t xml:space="preserve">  Курс изучается в течение 2-го семестра (модуль 2. Удельный вес занятий, проводимых в интерактивных формах, составляет </w:t>
      </w:r>
      <w:r w:rsidR="0091293C">
        <w:rPr>
          <w:sz w:val="28"/>
          <w:szCs w:val="28"/>
          <w:lang w:val="ru-RU"/>
        </w:rPr>
        <w:t xml:space="preserve">Модуль 2 – 48 </w:t>
      </w:r>
      <w:proofErr w:type="gramStart"/>
      <w:r w:rsidR="0091293C">
        <w:rPr>
          <w:sz w:val="28"/>
          <w:szCs w:val="28"/>
          <w:lang w:val="ru-RU"/>
        </w:rPr>
        <w:t>час.,</w:t>
      </w:r>
      <w:proofErr w:type="gramEnd"/>
      <w:r w:rsidR="0091293C">
        <w:rPr>
          <w:sz w:val="28"/>
          <w:szCs w:val="28"/>
          <w:lang w:val="ru-RU"/>
        </w:rPr>
        <w:t xml:space="preserve"> от а</w:t>
      </w:r>
      <w:r w:rsidRPr="00281AF9">
        <w:rPr>
          <w:sz w:val="28"/>
          <w:szCs w:val="28"/>
          <w:lang w:val="ru-RU"/>
        </w:rPr>
        <w:t>удиторных занятий.</w:t>
      </w:r>
    </w:p>
    <w:p w:rsidR="000D33A5" w:rsidRDefault="000D33A5" w:rsidP="00F549F1">
      <w:pPr>
        <w:ind w:firstLine="360"/>
        <w:jc w:val="both"/>
        <w:rPr>
          <w:sz w:val="28"/>
          <w:szCs w:val="28"/>
          <w:lang w:val="ru-RU"/>
        </w:rPr>
      </w:pPr>
      <w:r w:rsidRPr="00BF4848">
        <w:rPr>
          <w:sz w:val="28"/>
          <w:szCs w:val="28"/>
          <w:lang w:val="ru-RU"/>
        </w:rPr>
        <w:t>Преподавание дисциплины осуществляется в форме авторского лекционного и лабораторного курса, направленного на освоение теории и ме</w:t>
      </w:r>
      <w:r>
        <w:rPr>
          <w:sz w:val="28"/>
          <w:szCs w:val="28"/>
          <w:lang w:val="ru-RU"/>
        </w:rPr>
        <w:t>тодов профессиональной проектно-художественной</w:t>
      </w:r>
      <w:r w:rsidRPr="00BF4848">
        <w:rPr>
          <w:sz w:val="28"/>
          <w:szCs w:val="28"/>
          <w:lang w:val="ru-RU"/>
        </w:rPr>
        <w:t xml:space="preserve"> деятельности. В лекциях освещают</w:t>
      </w:r>
      <w:r>
        <w:rPr>
          <w:sz w:val="28"/>
          <w:szCs w:val="28"/>
          <w:lang w:val="ru-RU"/>
        </w:rPr>
        <w:t xml:space="preserve">ся теоретические вопросы проектированием костюма; основные понятия и терминология; вопросы о таком явлении, как «мода» и ее основные закономерности; методы современного дизайна костюма; </w:t>
      </w:r>
      <w:r w:rsidRPr="00BF4848">
        <w:rPr>
          <w:sz w:val="28"/>
          <w:szCs w:val="28"/>
          <w:lang w:val="ru-RU"/>
        </w:rPr>
        <w:lastRenderedPageBreak/>
        <w:t xml:space="preserve">раскрывается логика развития профессии; сложность отношений дизайнера с обществом и миром; причинно-следственная связь принятия проектных решений. Лекционный </w:t>
      </w:r>
      <w:r>
        <w:rPr>
          <w:sz w:val="28"/>
          <w:szCs w:val="28"/>
          <w:lang w:val="ru-RU"/>
        </w:rPr>
        <w:t>курс раскрывает основные закономерности композиции костюма: композиционное формо</w:t>
      </w:r>
      <w:r w:rsidR="00F549F1"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>бразование и приемы гармонизации композиции костюма, роль цвета, текстуры и фактуры материла.</w:t>
      </w:r>
      <w:r>
        <w:rPr>
          <w:color w:val="1D1B11" w:themeColor="background2" w:themeShade="1A"/>
          <w:sz w:val="22"/>
          <w:szCs w:val="22"/>
          <w:lang w:val="ru-RU"/>
        </w:rPr>
        <w:t xml:space="preserve"> </w:t>
      </w:r>
      <w:r w:rsidRPr="00BF4848">
        <w:rPr>
          <w:sz w:val="28"/>
          <w:szCs w:val="28"/>
          <w:lang w:val="ru-RU"/>
        </w:rPr>
        <w:t>Важной частью курса является ознакомление с деятельностью дизайнера костюма в реальных условиях, требующих изучения</w:t>
      </w:r>
      <w:r>
        <w:rPr>
          <w:sz w:val="28"/>
          <w:szCs w:val="28"/>
          <w:lang w:val="ru-RU"/>
        </w:rPr>
        <w:t xml:space="preserve"> исторических и национальных сторон создания художественной формы костюма. </w:t>
      </w:r>
      <w:r w:rsidRPr="00BF4848">
        <w:rPr>
          <w:sz w:val="28"/>
          <w:szCs w:val="28"/>
          <w:lang w:val="ru-RU"/>
        </w:rPr>
        <w:t>Теоретические и методологические аспекты проектирования костюма учитывают актуальность эстетики постмодернизма, экологических проблем; стремлений к созданию высокохудожественн</w:t>
      </w:r>
      <w:r>
        <w:rPr>
          <w:sz w:val="28"/>
          <w:szCs w:val="28"/>
          <w:lang w:val="ru-RU"/>
        </w:rPr>
        <w:t>ых изделий в рамках арт-дизайна.</w:t>
      </w:r>
      <w:r w:rsidRPr="00BF4848">
        <w:rPr>
          <w:sz w:val="28"/>
          <w:szCs w:val="28"/>
          <w:lang w:val="ru-RU"/>
        </w:rPr>
        <w:t xml:space="preserve"> </w:t>
      </w:r>
    </w:p>
    <w:p w:rsidR="000D33A5" w:rsidRDefault="000D33A5" w:rsidP="000D33A5">
      <w:pPr>
        <w:ind w:firstLine="360"/>
        <w:jc w:val="both"/>
        <w:rPr>
          <w:sz w:val="28"/>
          <w:szCs w:val="28"/>
          <w:lang w:val="ru-RU"/>
        </w:rPr>
      </w:pPr>
      <w:r w:rsidRPr="0069134E">
        <w:rPr>
          <w:sz w:val="28"/>
          <w:szCs w:val="28"/>
          <w:lang w:val="ru-RU"/>
        </w:rPr>
        <w:t>На лабораторных занятиях студенты осваивают о</w:t>
      </w:r>
      <w:r w:rsidRPr="008C4F09">
        <w:rPr>
          <w:color w:val="000000" w:themeColor="text1"/>
          <w:sz w:val="28"/>
          <w:szCs w:val="28"/>
          <w:lang w:val="ru-RU"/>
        </w:rPr>
        <w:t>сновы графического моделирования</w:t>
      </w:r>
      <w:r w:rsidRPr="0069134E">
        <w:rPr>
          <w:color w:val="000000" w:themeColor="text1"/>
          <w:sz w:val="28"/>
          <w:szCs w:val="28"/>
          <w:lang w:val="ru-RU"/>
        </w:rPr>
        <w:t xml:space="preserve">, вырабатывают свой авторский почерк, приемы и структуру работы с творческим источником, </w:t>
      </w:r>
      <w:r w:rsidR="002A4196" w:rsidRPr="0069134E">
        <w:rPr>
          <w:color w:val="000000" w:themeColor="text1"/>
          <w:sz w:val="28"/>
          <w:szCs w:val="28"/>
          <w:lang w:val="ru-RU"/>
        </w:rPr>
        <w:t>роль цвета</w:t>
      </w:r>
      <w:r w:rsidRPr="008C4F09">
        <w:rPr>
          <w:sz w:val="28"/>
          <w:szCs w:val="28"/>
          <w:lang w:val="ru-RU"/>
        </w:rPr>
        <w:t xml:space="preserve"> в композиции костюма</w:t>
      </w:r>
      <w:r w:rsidRPr="008C4F09">
        <w:rPr>
          <w:b/>
          <w:lang w:val="ru-RU"/>
        </w:rPr>
        <w:t xml:space="preserve">. </w:t>
      </w:r>
      <w:r w:rsidRPr="0069134E">
        <w:rPr>
          <w:sz w:val="28"/>
          <w:szCs w:val="28"/>
          <w:lang w:val="ru-RU"/>
        </w:rPr>
        <w:t xml:space="preserve">осуществляют </w:t>
      </w:r>
      <w:r w:rsidRPr="0069134E">
        <w:rPr>
          <w:spacing w:val="-2"/>
          <w:sz w:val="28"/>
          <w:szCs w:val="28"/>
          <w:lang w:val="ru-RU"/>
        </w:rPr>
        <w:t>проектирование одежды разного ассортимента, получают практические навыки разработки мини-</w:t>
      </w:r>
      <w:r w:rsidR="00CF3A30" w:rsidRPr="0069134E">
        <w:rPr>
          <w:spacing w:val="-2"/>
          <w:sz w:val="28"/>
          <w:szCs w:val="28"/>
          <w:lang w:val="ru-RU"/>
        </w:rPr>
        <w:t>проектов на</w:t>
      </w:r>
      <w:r w:rsidRPr="0069134E">
        <w:rPr>
          <w:sz w:val="28"/>
          <w:szCs w:val="28"/>
          <w:lang w:val="ru-RU"/>
        </w:rPr>
        <w:t xml:space="preserve"> основе концептуального подхода.</w:t>
      </w:r>
      <w:r>
        <w:rPr>
          <w:sz w:val="28"/>
          <w:szCs w:val="28"/>
          <w:lang w:val="ru-RU"/>
        </w:rPr>
        <w:t xml:space="preserve"> </w:t>
      </w:r>
      <w:r w:rsidRPr="0069134E">
        <w:rPr>
          <w:sz w:val="28"/>
          <w:szCs w:val="28"/>
          <w:lang w:val="ru-RU"/>
        </w:rPr>
        <w:t>Самостоятельная работа предусматривает выполнение практических заданий, которые помогают студентам освоить о</w:t>
      </w:r>
      <w:r w:rsidRPr="008C4F09">
        <w:rPr>
          <w:sz w:val="28"/>
          <w:szCs w:val="28"/>
          <w:lang w:val="ru-RU"/>
        </w:rPr>
        <w:t>собенности фигуры человека и ее влияние на формообразование костюма</w:t>
      </w:r>
      <w:r w:rsidRPr="0069134E">
        <w:rPr>
          <w:sz w:val="28"/>
          <w:szCs w:val="28"/>
          <w:lang w:val="ru-RU"/>
        </w:rPr>
        <w:t>, о</w:t>
      </w:r>
      <w:r w:rsidRPr="008C4F09">
        <w:rPr>
          <w:sz w:val="28"/>
          <w:szCs w:val="28"/>
          <w:lang w:val="ru-RU"/>
        </w:rPr>
        <w:t>своить стилистику рабочего эскиза</w:t>
      </w:r>
      <w:r w:rsidRPr="0069134E">
        <w:rPr>
          <w:sz w:val="28"/>
          <w:szCs w:val="28"/>
          <w:lang w:val="ru-RU"/>
        </w:rPr>
        <w:t>. А</w:t>
      </w:r>
      <w:r w:rsidRPr="008C4F09">
        <w:rPr>
          <w:sz w:val="28"/>
          <w:szCs w:val="28"/>
          <w:lang w:val="ru-RU"/>
        </w:rPr>
        <w:t xml:space="preserve">нализ стилистики творческих работ различных художников. Изучение различных стилей и направлений в </w:t>
      </w:r>
      <w:r w:rsidRPr="0069134E">
        <w:rPr>
          <w:sz w:val="28"/>
          <w:szCs w:val="28"/>
          <w:lang w:val="ru-RU"/>
        </w:rPr>
        <w:t>дизайне костюма</w:t>
      </w:r>
      <w:r>
        <w:rPr>
          <w:sz w:val="28"/>
          <w:szCs w:val="28"/>
          <w:lang w:val="ru-RU"/>
        </w:rPr>
        <w:t xml:space="preserve"> </w:t>
      </w:r>
      <w:r w:rsidRPr="0069134E">
        <w:rPr>
          <w:sz w:val="28"/>
          <w:szCs w:val="28"/>
          <w:lang w:val="ru-RU"/>
        </w:rPr>
        <w:t>по учебным пособиям, научным изданиям, профессиональным журналам и другим источникам, в достаточном объеме представленным в фондах библиотеки ВГУЭС.</w:t>
      </w:r>
      <w:r w:rsidRPr="00BF4848">
        <w:rPr>
          <w:sz w:val="28"/>
          <w:szCs w:val="28"/>
          <w:lang w:val="ru-RU"/>
        </w:rPr>
        <w:t xml:space="preserve"> </w:t>
      </w:r>
    </w:p>
    <w:p w:rsidR="000D33A5" w:rsidRPr="0069134E" w:rsidRDefault="000D33A5" w:rsidP="000D33A5">
      <w:pPr>
        <w:ind w:firstLine="360"/>
        <w:jc w:val="both"/>
        <w:rPr>
          <w:sz w:val="28"/>
          <w:szCs w:val="28"/>
          <w:lang w:val="ru-RU"/>
        </w:rPr>
      </w:pPr>
      <w:r w:rsidRPr="00B31E70">
        <w:rPr>
          <w:sz w:val="28"/>
          <w:szCs w:val="28"/>
          <w:lang w:val="ru-RU"/>
        </w:rPr>
        <w:t>Освоение дисциплины предполагает, помимо п</w:t>
      </w:r>
      <w:r>
        <w:rPr>
          <w:sz w:val="28"/>
          <w:szCs w:val="28"/>
          <w:lang w:val="ru-RU"/>
        </w:rPr>
        <w:t>осещения лекций и лабораторных</w:t>
      </w:r>
      <w:r w:rsidRPr="00B31E70">
        <w:rPr>
          <w:sz w:val="28"/>
          <w:szCs w:val="28"/>
          <w:lang w:val="ru-RU"/>
        </w:rPr>
        <w:t xml:space="preserve"> занятий, выполнение </w:t>
      </w:r>
      <w:r>
        <w:rPr>
          <w:sz w:val="28"/>
          <w:szCs w:val="28"/>
          <w:lang w:val="ru-RU"/>
        </w:rPr>
        <w:t xml:space="preserve">ряда презентаций и контрольного задания. Тематика </w:t>
      </w:r>
      <w:r w:rsidR="008F1A8A">
        <w:rPr>
          <w:sz w:val="28"/>
          <w:szCs w:val="28"/>
          <w:lang w:val="ru-RU"/>
        </w:rPr>
        <w:t>презентаций позволяет</w:t>
      </w:r>
      <w:r>
        <w:rPr>
          <w:sz w:val="28"/>
          <w:szCs w:val="28"/>
          <w:lang w:val="ru-RU"/>
        </w:rPr>
        <w:t xml:space="preserve"> студента более полно </w:t>
      </w:r>
      <w:r w:rsidR="008F1A8A">
        <w:rPr>
          <w:sz w:val="28"/>
          <w:szCs w:val="28"/>
          <w:lang w:val="ru-RU"/>
        </w:rPr>
        <w:t>изучить закономерности современной</w:t>
      </w:r>
      <w:r>
        <w:rPr>
          <w:sz w:val="28"/>
          <w:szCs w:val="28"/>
          <w:lang w:val="ru-RU"/>
        </w:rPr>
        <w:t xml:space="preserve"> моды и современные бренды в сфере моды. Задания контрольной работы направлены на углубления знаний с</w:t>
      </w:r>
      <w:r w:rsidRPr="008C4F09">
        <w:rPr>
          <w:sz w:val="28"/>
          <w:szCs w:val="28"/>
          <w:lang w:val="ru-RU"/>
        </w:rPr>
        <w:t>редств гармонизации костюма</w:t>
      </w:r>
      <w:r>
        <w:rPr>
          <w:sz w:val="28"/>
          <w:szCs w:val="28"/>
          <w:lang w:val="ru-RU"/>
        </w:rPr>
        <w:t>.</w:t>
      </w:r>
    </w:p>
    <w:p w:rsidR="000D33A5" w:rsidRDefault="000D33A5" w:rsidP="000D33A5">
      <w:pPr>
        <w:ind w:firstLine="360"/>
        <w:jc w:val="both"/>
        <w:rPr>
          <w:sz w:val="28"/>
          <w:szCs w:val="28"/>
          <w:lang w:val="ru-RU"/>
        </w:rPr>
      </w:pPr>
      <w:r w:rsidRPr="00BF4848">
        <w:rPr>
          <w:sz w:val="28"/>
          <w:szCs w:val="28"/>
          <w:lang w:val="ru-RU"/>
        </w:rPr>
        <w:t>Практические навыки профессиональной деятельности студент получает в процессе самостоятельной работы в форме графического анализа творческих источников, требующего умения наблюдать, анализировать, выделять главное и второстепенное, формировать идею будущего произведения</w:t>
      </w:r>
      <w:r>
        <w:rPr>
          <w:sz w:val="28"/>
          <w:szCs w:val="28"/>
          <w:lang w:val="ru-RU"/>
        </w:rPr>
        <w:t xml:space="preserve">, </w:t>
      </w:r>
      <w:r w:rsidRPr="008C4F09">
        <w:rPr>
          <w:sz w:val="28"/>
          <w:szCs w:val="28"/>
          <w:lang w:val="ru-RU"/>
        </w:rPr>
        <w:t xml:space="preserve">самостоятельно </w:t>
      </w:r>
      <w:r>
        <w:rPr>
          <w:sz w:val="28"/>
          <w:szCs w:val="28"/>
          <w:lang w:val="ru-RU"/>
        </w:rPr>
        <w:t>провести</w:t>
      </w:r>
      <w:r w:rsidRPr="008C4F09">
        <w:rPr>
          <w:sz w:val="28"/>
          <w:szCs w:val="28"/>
          <w:lang w:val="ru-RU"/>
        </w:rPr>
        <w:t xml:space="preserve"> выбор последовательных проектных действий в зависимости от ситуационных задач</w:t>
      </w:r>
      <w:r w:rsidRPr="00BF4848">
        <w:rPr>
          <w:sz w:val="28"/>
          <w:szCs w:val="28"/>
          <w:lang w:val="ru-RU"/>
        </w:rPr>
        <w:t>. Источники для данного вида работ представлены на электронных носителях в фондах библиотеки.</w:t>
      </w:r>
      <w:r w:rsidRPr="008C4F09">
        <w:rPr>
          <w:sz w:val="28"/>
          <w:szCs w:val="28"/>
          <w:lang w:val="ru-RU"/>
        </w:rPr>
        <w:t xml:space="preserve"> </w:t>
      </w:r>
    </w:p>
    <w:p w:rsidR="000D33A5" w:rsidRPr="0069134E" w:rsidRDefault="000D33A5" w:rsidP="000D33A5">
      <w:pPr>
        <w:ind w:firstLine="360"/>
        <w:jc w:val="both"/>
        <w:rPr>
          <w:sz w:val="28"/>
          <w:szCs w:val="28"/>
          <w:lang w:val="ru-RU"/>
        </w:rPr>
      </w:pPr>
    </w:p>
    <w:p w:rsidR="000D33A5" w:rsidRDefault="007560CB" w:rsidP="000D33A5">
      <w:pPr>
        <w:pStyle w:val="2"/>
        <w:spacing w:before="0"/>
        <w:jc w:val="center"/>
        <w:rPr>
          <w:rFonts w:ascii="Arial" w:hAnsi="Arial" w:cs="Arial"/>
          <w:color w:val="auto"/>
          <w:lang w:val="ru-RU"/>
        </w:rPr>
      </w:pPr>
      <w:bookmarkStart w:id="2" w:name="_Toc272758995"/>
      <w:r>
        <w:rPr>
          <w:rFonts w:ascii="Arial" w:hAnsi="Arial" w:cs="Arial"/>
          <w:color w:val="auto"/>
          <w:lang w:val="ru-RU"/>
        </w:rPr>
        <w:t>1.5</w:t>
      </w:r>
      <w:r w:rsidR="000D33A5" w:rsidRPr="0047754D">
        <w:rPr>
          <w:rFonts w:ascii="Arial" w:hAnsi="Arial" w:cs="Arial"/>
          <w:color w:val="auto"/>
          <w:lang w:val="ru-RU"/>
        </w:rPr>
        <w:t xml:space="preserve"> Виды контроля знаний и </w:t>
      </w:r>
      <w:bookmarkEnd w:id="2"/>
      <w:r w:rsidR="000D33A5">
        <w:rPr>
          <w:rFonts w:ascii="Arial" w:hAnsi="Arial" w:cs="Arial"/>
          <w:color w:val="auto"/>
          <w:lang w:val="ru-RU"/>
        </w:rPr>
        <w:t>оценочные средства</w:t>
      </w:r>
    </w:p>
    <w:p w:rsidR="000D33A5" w:rsidRPr="00D33B98" w:rsidRDefault="000D33A5" w:rsidP="000D33A5">
      <w:pPr>
        <w:rPr>
          <w:lang w:val="ru-RU"/>
        </w:rPr>
      </w:pPr>
    </w:p>
    <w:p w:rsidR="000D33A5" w:rsidRPr="0047754D" w:rsidRDefault="000D33A5" w:rsidP="000D33A5">
      <w:pPr>
        <w:ind w:firstLine="708"/>
        <w:jc w:val="both"/>
        <w:rPr>
          <w:sz w:val="28"/>
          <w:szCs w:val="28"/>
          <w:lang w:val="ru-RU"/>
        </w:rPr>
      </w:pPr>
      <w:r w:rsidRPr="0047754D">
        <w:rPr>
          <w:sz w:val="28"/>
          <w:szCs w:val="28"/>
          <w:lang w:val="ru-RU"/>
        </w:rPr>
        <w:t>Для оценки качества знаний при освоении дисциплины используется рейтинговая система оценки успеваемости студентов ВГУЭС. При этой системе все знания, умения, навыки и компетенции, приобретаемые студентами при изучении дисциплины, оцениваются в баллах.</w:t>
      </w:r>
    </w:p>
    <w:p w:rsidR="000D33A5" w:rsidRDefault="000D33A5" w:rsidP="000D33A5">
      <w:pPr>
        <w:ind w:firstLine="708"/>
        <w:jc w:val="both"/>
        <w:rPr>
          <w:sz w:val="28"/>
          <w:szCs w:val="28"/>
          <w:lang w:val="ru-RU"/>
        </w:rPr>
      </w:pPr>
      <w:r w:rsidRPr="0047754D">
        <w:rPr>
          <w:sz w:val="28"/>
          <w:szCs w:val="28"/>
          <w:lang w:val="ru-RU"/>
        </w:rPr>
        <w:lastRenderedPageBreak/>
        <w:t>Рейтинговая система в вузе реализуется с применением автоматизированной корпоративной информационной системы «Успеваемость». Студент может самостоятельно ознакомиться со своей текущей успеваемостью через ИС «Успеваемость» в любое время.</w:t>
      </w:r>
      <w:r w:rsidRPr="00BC7AC8">
        <w:rPr>
          <w:sz w:val="28"/>
          <w:szCs w:val="28"/>
          <w:lang w:val="ru-RU"/>
        </w:rPr>
        <w:t xml:space="preserve"> </w:t>
      </w:r>
      <w:r w:rsidRPr="0047754D">
        <w:rPr>
          <w:sz w:val="28"/>
          <w:szCs w:val="28"/>
          <w:lang w:val="ru-RU"/>
        </w:rPr>
        <w:t>В течение семестра контроль знаний осуществляется на двух текущих аттестациях, учитывающих посещаемость лекций и процент выполнения лабораторных работ</w:t>
      </w:r>
      <w:r>
        <w:rPr>
          <w:sz w:val="28"/>
          <w:szCs w:val="28"/>
          <w:lang w:val="ru-RU"/>
        </w:rPr>
        <w:t>.</w:t>
      </w:r>
      <w:r w:rsidRPr="0047754D">
        <w:rPr>
          <w:sz w:val="28"/>
          <w:szCs w:val="28"/>
          <w:lang w:val="ru-RU"/>
        </w:rPr>
        <w:t xml:space="preserve"> </w:t>
      </w:r>
    </w:p>
    <w:p w:rsidR="007560CB" w:rsidRPr="007B2620" w:rsidRDefault="007560CB" w:rsidP="000D33A5">
      <w:pPr>
        <w:ind w:firstLine="708"/>
        <w:jc w:val="both"/>
        <w:rPr>
          <w:sz w:val="28"/>
          <w:szCs w:val="28"/>
          <w:lang w:val="ru-RU"/>
        </w:rPr>
      </w:pPr>
      <w:r w:rsidRPr="0047754D">
        <w:rPr>
          <w:sz w:val="28"/>
          <w:szCs w:val="28"/>
          <w:lang w:val="ru-RU"/>
        </w:rPr>
        <w:t>Контроль знаний в течение семестра осуществляется в виде учета посещений лекционных и лабораторных занятий. Способность к творческой реализации проектных заданий, авторскому самовыражению в различных видах учебной деятельности</w:t>
      </w:r>
      <w:r w:rsidRPr="0047754D">
        <w:rPr>
          <w:sz w:val="28"/>
          <w:szCs w:val="28"/>
        </w:rPr>
        <w:t> </w:t>
      </w:r>
      <w:r w:rsidRPr="0047754D">
        <w:rPr>
          <w:sz w:val="28"/>
          <w:szCs w:val="28"/>
          <w:lang w:val="ru-RU"/>
        </w:rPr>
        <w:t>– залог положительной оценки.</w:t>
      </w:r>
    </w:p>
    <w:p w:rsidR="000D33A5" w:rsidRDefault="000D33A5" w:rsidP="000D33A5">
      <w:pPr>
        <w:ind w:firstLine="397"/>
        <w:jc w:val="both"/>
        <w:rPr>
          <w:sz w:val="28"/>
          <w:szCs w:val="28"/>
          <w:lang w:val="ru-RU"/>
        </w:rPr>
      </w:pPr>
      <w:r w:rsidRPr="0047754D">
        <w:rPr>
          <w:sz w:val="28"/>
          <w:szCs w:val="28"/>
          <w:lang w:val="ru-RU"/>
        </w:rPr>
        <w:t>Теоретический курс завершается</w:t>
      </w:r>
      <w:r>
        <w:rPr>
          <w:sz w:val="28"/>
          <w:szCs w:val="28"/>
          <w:lang w:val="ru-RU"/>
        </w:rPr>
        <w:t xml:space="preserve"> д/зачетом</w:t>
      </w:r>
      <w:r w:rsidRPr="0047754D">
        <w:rPr>
          <w:sz w:val="28"/>
          <w:szCs w:val="28"/>
          <w:lang w:val="ru-RU"/>
        </w:rPr>
        <w:t>. Обязательным условием допуска студента к</w:t>
      </w:r>
      <w:r w:rsidRPr="00015BF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д/зачетом</w:t>
      </w:r>
      <w:r w:rsidRPr="0047754D">
        <w:rPr>
          <w:sz w:val="28"/>
          <w:szCs w:val="28"/>
          <w:lang w:val="ru-RU"/>
        </w:rPr>
        <w:t xml:space="preserve"> является </w:t>
      </w:r>
      <w:r w:rsidR="007560CB">
        <w:rPr>
          <w:sz w:val="28"/>
          <w:szCs w:val="28"/>
          <w:lang w:val="ru-RU"/>
        </w:rPr>
        <w:t xml:space="preserve">сообщение с </w:t>
      </w:r>
      <w:r w:rsidRPr="0047754D">
        <w:rPr>
          <w:sz w:val="28"/>
          <w:szCs w:val="28"/>
          <w:lang w:val="ru-RU"/>
        </w:rPr>
        <w:t>электронно</w:t>
      </w:r>
      <w:r>
        <w:rPr>
          <w:sz w:val="28"/>
          <w:szCs w:val="28"/>
          <w:lang w:val="ru-RU"/>
        </w:rPr>
        <w:t>й презентаци</w:t>
      </w:r>
      <w:r w:rsidR="007560CB">
        <w:rPr>
          <w:sz w:val="28"/>
          <w:szCs w:val="28"/>
          <w:lang w:val="ru-RU"/>
        </w:rPr>
        <w:t>ей</w:t>
      </w:r>
      <w:r w:rsidRPr="0047754D">
        <w:rPr>
          <w:sz w:val="28"/>
          <w:szCs w:val="28"/>
          <w:lang w:val="ru-RU"/>
        </w:rPr>
        <w:t xml:space="preserve"> на заданную тему</w:t>
      </w:r>
      <w:r w:rsidR="007560CB">
        <w:rPr>
          <w:sz w:val="28"/>
          <w:szCs w:val="28"/>
          <w:lang w:val="ru-RU"/>
        </w:rPr>
        <w:t xml:space="preserve"> (индивидуальное задание)</w:t>
      </w:r>
      <w:r w:rsidR="00F549F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 выполнение контрольной работы</w:t>
      </w:r>
      <w:r w:rsidRPr="0047754D">
        <w:rPr>
          <w:sz w:val="28"/>
          <w:szCs w:val="28"/>
          <w:lang w:val="ru-RU"/>
        </w:rPr>
        <w:t>.</w:t>
      </w:r>
    </w:p>
    <w:p w:rsidR="000D33A5" w:rsidRPr="00FB22EC" w:rsidRDefault="000D33A5" w:rsidP="000D33A5">
      <w:pPr>
        <w:pStyle w:val="a7"/>
        <w:ind w:left="0" w:firstLine="360"/>
        <w:jc w:val="both"/>
        <w:rPr>
          <w:sz w:val="28"/>
          <w:szCs w:val="28"/>
          <w:lang w:val="ru-RU"/>
        </w:rPr>
      </w:pPr>
      <w:r w:rsidRPr="00444483">
        <w:rPr>
          <w:sz w:val="28"/>
          <w:szCs w:val="28"/>
          <w:lang w:val="ru-RU"/>
        </w:rPr>
        <w:t xml:space="preserve">Обязательным условием допуска студента к </w:t>
      </w:r>
      <w:r>
        <w:rPr>
          <w:sz w:val="28"/>
          <w:szCs w:val="28"/>
          <w:lang w:val="ru-RU"/>
        </w:rPr>
        <w:t>д/зачетом</w:t>
      </w:r>
      <w:r w:rsidRPr="00444483">
        <w:rPr>
          <w:sz w:val="28"/>
          <w:szCs w:val="28"/>
          <w:lang w:val="ru-RU"/>
        </w:rPr>
        <w:t xml:space="preserve"> является выполнение всех лабораторных работ и представление их в указанные преподавателем сроки</w:t>
      </w:r>
      <w:r w:rsidR="00F549F1">
        <w:rPr>
          <w:sz w:val="28"/>
          <w:szCs w:val="28"/>
          <w:lang w:val="ru-RU"/>
        </w:rPr>
        <w:t xml:space="preserve">, презентации и </w:t>
      </w:r>
      <w:r w:rsidR="00F549F1" w:rsidRPr="00F549F1">
        <w:rPr>
          <w:sz w:val="28"/>
          <w:szCs w:val="28"/>
          <w:lang w:val="ru-RU"/>
        </w:rPr>
        <w:t>разработка авторского портфолио</w:t>
      </w:r>
      <w:r w:rsidRPr="00444483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</w:t>
      </w:r>
      <w:r w:rsidRPr="00444483">
        <w:rPr>
          <w:sz w:val="28"/>
          <w:szCs w:val="28"/>
          <w:lang w:val="ru-RU"/>
        </w:rPr>
        <w:t xml:space="preserve">Для получения положительной оценки на </w:t>
      </w:r>
      <w:r>
        <w:rPr>
          <w:sz w:val="28"/>
          <w:szCs w:val="28"/>
          <w:lang w:val="ru-RU"/>
        </w:rPr>
        <w:t>д/зачетом</w:t>
      </w:r>
      <w:r w:rsidRPr="00444483">
        <w:rPr>
          <w:sz w:val="28"/>
          <w:szCs w:val="28"/>
          <w:lang w:val="ru-RU"/>
        </w:rPr>
        <w:t xml:space="preserve"> необходимо продемонстрировать знания </w:t>
      </w:r>
      <w:r w:rsidR="008F1A8A" w:rsidRPr="00444483">
        <w:rPr>
          <w:sz w:val="28"/>
          <w:szCs w:val="28"/>
          <w:lang w:val="ru-RU"/>
        </w:rPr>
        <w:t>учебного материала,</w:t>
      </w:r>
      <w:r w:rsidRPr="00444483">
        <w:rPr>
          <w:sz w:val="28"/>
          <w:szCs w:val="28"/>
          <w:lang w:val="ru-RU"/>
        </w:rPr>
        <w:t xml:space="preserve"> изложенного на лекциях, способность делать логически обоснованные выводы и оценки в композиционной работе. </w:t>
      </w:r>
    </w:p>
    <w:p w:rsidR="000D33A5" w:rsidRDefault="000D33A5" w:rsidP="000D33A5">
      <w:pPr>
        <w:ind w:firstLine="360"/>
        <w:jc w:val="both"/>
        <w:rPr>
          <w:sz w:val="28"/>
          <w:szCs w:val="28"/>
          <w:lang w:val="ru-RU"/>
        </w:rPr>
      </w:pPr>
      <w:r w:rsidRPr="000A3BC8">
        <w:rPr>
          <w:sz w:val="28"/>
          <w:szCs w:val="28"/>
          <w:lang w:val="ru-RU"/>
        </w:rPr>
        <w:t xml:space="preserve">Самостоятельная работа студента по освоению дисциплины предусматривает подготовку к </w:t>
      </w:r>
      <w:r>
        <w:rPr>
          <w:sz w:val="28"/>
          <w:szCs w:val="28"/>
          <w:lang w:val="ru-RU"/>
        </w:rPr>
        <w:t xml:space="preserve">лекционным, </w:t>
      </w:r>
      <w:r w:rsidRPr="000A3BC8">
        <w:rPr>
          <w:sz w:val="28"/>
          <w:szCs w:val="28"/>
          <w:lang w:val="ru-RU"/>
        </w:rPr>
        <w:t>лабораторным занятиям</w:t>
      </w:r>
      <w:r>
        <w:rPr>
          <w:sz w:val="28"/>
          <w:szCs w:val="28"/>
          <w:lang w:val="ru-RU"/>
        </w:rPr>
        <w:t xml:space="preserve"> и</w:t>
      </w:r>
      <w:r w:rsidR="007560CB">
        <w:rPr>
          <w:sz w:val="28"/>
          <w:szCs w:val="28"/>
          <w:lang w:val="ru-RU"/>
        </w:rPr>
        <w:t xml:space="preserve"> их </w:t>
      </w:r>
      <w:r>
        <w:rPr>
          <w:sz w:val="28"/>
          <w:szCs w:val="28"/>
          <w:lang w:val="ru-RU"/>
        </w:rPr>
        <w:t xml:space="preserve"> </w:t>
      </w:r>
      <w:r w:rsidRPr="000A3BC8">
        <w:rPr>
          <w:sz w:val="28"/>
          <w:szCs w:val="28"/>
          <w:lang w:val="ru-RU"/>
        </w:rPr>
        <w:t xml:space="preserve"> выполнение</w:t>
      </w:r>
      <w:r>
        <w:rPr>
          <w:sz w:val="28"/>
          <w:szCs w:val="28"/>
          <w:lang w:val="ru-RU"/>
        </w:rPr>
        <w:t xml:space="preserve">. </w:t>
      </w:r>
      <w:r w:rsidRPr="000A3BC8">
        <w:rPr>
          <w:sz w:val="28"/>
          <w:szCs w:val="28"/>
          <w:lang w:val="ru-RU"/>
        </w:rPr>
        <w:t xml:space="preserve"> </w:t>
      </w:r>
    </w:p>
    <w:p w:rsidR="000D33A5" w:rsidRPr="00D75439" w:rsidRDefault="000D33A5" w:rsidP="000D33A5">
      <w:pPr>
        <w:ind w:firstLine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Примерный п</w:t>
      </w:r>
      <w:r w:rsidRPr="00D75439">
        <w:rPr>
          <w:sz w:val="28"/>
          <w:szCs w:val="28"/>
          <w:lang w:val="ru-RU"/>
        </w:rPr>
        <w:t>еречень тем</w:t>
      </w:r>
      <w:r>
        <w:rPr>
          <w:sz w:val="28"/>
          <w:szCs w:val="28"/>
          <w:lang w:val="ru-RU"/>
        </w:rPr>
        <w:t>атики</w:t>
      </w:r>
      <w:r w:rsidRPr="00D7543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электронных презентаций</w:t>
      </w:r>
      <w:r w:rsidRPr="00D75439">
        <w:rPr>
          <w:sz w:val="28"/>
          <w:szCs w:val="28"/>
          <w:lang w:val="ru-RU"/>
        </w:rPr>
        <w:t>:</w:t>
      </w:r>
    </w:p>
    <w:p w:rsidR="000D33A5" w:rsidRDefault="000D33A5" w:rsidP="000D33A5">
      <w:pPr>
        <w:pStyle w:val="a7"/>
        <w:numPr>
          <w:ilvl w:val="0"/>
          <w:numId w:val="8"/>
        </w:numPr>
        <w:jc w:val="both"/>
        <w:rPr>
          <w:sz w:val="28"/>
          <w:szCs w:val="28"/>
          <w:lang w:val="ru-RU"/>
        </w:rPr>
      </w:pPr>
      <w:r w:rsidRPr="0069134E">
        <w:rPr>
          <w:sz w:val="28"/>
          <w:szCs w:val="28"/>
          <w:lang w:val="ru-RU"/>
        </w:rPr>
        <w:t>Анализ перспективной коллекции молодежной одежды.</w:t>
      </w:r>
    </w:p>
    <w:p w:rsidR="000D33A5" w:rsidRPr="0069134E" w:rsidRDefault="000D33A5" w:rsidP="000D33A5">
      <w:pPr>
        <w:pStyle w:val="a7"/>
        <w:numPr>
          <w:ilvl w:val="0"/>
          <w:numId w:val="8"/>
        </w:numPr>
        <w:jc w:val="both"/>
        <w:rPr>
          <w:sz w:val="28"/>
          <w:szCs w:val="28"/>
          <w:lang w:val="ru-RU"/>
        </w:rPr>
      </w:pPr>
      <w:r w:rsidRPr="0069134E">
        <w:rPr>
          <w:sz w:val="28"/>
          <w:szCs w:val="28"/>
          <w:lang w:val="ru-RU"/>
        </w:rPr>
        <w:t>Анализ модных образных тем и цвет</w:t>
      </w:r>
      <w:r>
        <w:rPr>
          <w:sz w:val="28"/>
          <w:szCs w:val="28"/>
          <w:lang w:val="ru-RU"/>
        </w:rPr>
        <w:t>ов</w:t>
      </w:r>
      <w:r w:rsidRPr="0069134E">
        <w:rPr>
          <w:sz w:val="28"/>
          <w:szCs w:val="28"/>
          <w:lang w:val="ru-RU"/>
        </w:rPr>
        <w:t xml:space="preserve">ой палитры. </w:t>
      </w:r>
    </w:p>
    <w:p w:rsidR="000D33A5" w:rsidRDefault="000D33A5" w:rsidP="000D33A5">
      <w:pPr>
        <w:pStyle w:val="a7"/>
        <w:numPr>
          <w:ilvl w:val="0"/>
          <w:numId w:val="8"/>
        </w:numPr>
        <w:jc w:val="both"/>
        <w:rPr>
          <w:sz w:val="28"/>
          <w:szCs w:val="28"/>
          <w:lang w:val="ru-RU"/>
        </w:rPr>
      </w:pPr>
      <w:r w:rsidRPr="0069134E">
        <w:rPr>
          <w:sz w:val="28"/>
          <w:szCs w:val="28"/>
          <w:lang w:val="ru-RU"/>
        </w:rPr>
        <w:t>Анализ перспективной коллекции мужской одежды.</w:t>
      </w:r>
    </w:p>
    <w:p w:rsidR="000D33A5" w:rsidRDefault="000D33A5" w:rsidP="000D33A5">
      <w:pPr>
        <w:pStyle w:val="a7"/>
        <w:numPr>
          <w:ilvl w:val="0"/>
          <w:numId w:val="8"/>
        </w:numPr>
        <w:jc w:val="both"/>
        <w:rPr>
          <w:sz w:val="28"/>
          <w:szCs w:val="28"/>
          <w:lang w:val="ru-RU"/>
        </w:rPr>
      </w:pPr>
      <w:r w:rsidRPr="0069134E">
        <w:rPr>
          <w:sz w:val="28"/>
          <w:szCs w:val="28"/>
          <w:lang w:val="ru-RU"/>
        </w:rPr>
        <w:t>Анализ перспективной коллекции</w:t>
      </w:r>
      <w:r>
        <w:rPr>
          <w:sz w:val="28"/>
          <w:szCs w:val="28"/>
          <w:lang w:val="ru-RU"/>
        </w:rPr>
        <w:t xml:space="preserve"> женской одежды</w:t>
      </w:r>
      <w:r w:rsidRPr="0069134E">
        <w:rPr>
          <w:sz w:val="28"/>
          <w:szCs w:val="28"/>
          <w:lang w:val="ru-RU"/>
        </w:rPr>
        <w:t>.</w:t>
      </w:r>
    </w:p>
    <w:p w:rsidR="000D33A5" w:rsidRDefault="000D33A5" w:rsidP="000D33A5">
      <w:pPr>
        <w:pStyle w:val="a7"/>
        <w:numPr>
          <w:ilvl w:val="0"/>
          <w:numId w:val="8"/>
        </w:numPr>
        <w:jc w:val="both"/>
        <w:rPr>
          <w:sz w:val="28"/>
          <w:szCs w:val="28"/>
          <w:lang w:val="ru-RU"/>
        </w:rPr>
      </w:pPr>
      <w:r w:rsidRPr="0069134E">
        <w:rPr>
          <w:sz w:val="28"/>
          <w:szCs w:val="28"/>
          <w:lang w:val="ru-RU"/>
        </w:rPr>
        <w:t>Анализ перспективной коллекции</w:t>
      </w:r>
      <w:r>
        <w:rPr>
          <w:sz w:val="28"/>
          <w:szCs w:val="28"/>
          <w:lang w:val="ru-RU"/>
        </w:rPr>
        <w:t xml:space="preserve"> детской одежды</w:t>
      </w:r>
      <w:r w:rsidRPr="0069134E">
        <w:rPr>
          <w:sz w:val="28"/>
          <w:szCs w:val="28"/>
          <w:lang w:val="ru-RU"/>
        </w:rPr>
        <w:t>.</w:t>
      </w:r>
    </w:p>
    <w:p w:rsidR="000D33A5" w:rsidRDefault="000D33A5" w:rsidP="000D33A5">
      <w:pPr>
        <w:pStyle w:val="a7"/>
        <w:numPr>
          <w:ilvl w:val="0"/>
          <w:numId w:val="8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Стилистика известных брендов.</w:t>
      </w:r>
    </w:p>
    <w:p w:rsidR="000D33A5" w:rsidRDefault="000D33A5" w:rsidP="000D33A5">
      <w:pPr>
        <w:pStyle w:val="a7"/>
        <w:numPr>
          <w:ilvl w:val="0"/>
          <w:numId w:val="8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Роль аксессуаров в современном костюме.</w:t>
      </w:r>
    </w:p>
    <w:p w:rsidR="000D33A5" w:rsidRPr="00444483" w:rsidRDefault="000D33A5" w:rsidP="000D33A5">
      <w:pPr>
        <w:ind w:firstLine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течение семестра студент формирует учебное портфолио, </w:t>
      </w:r>
      <w:r w:rsidR="007560CB">
        <w:rPr>
          <w:sz w:val="28"/>
          <w:szCs w:val="28"/>
          <w:lang w:val="ru-RU"/>
        </w:rPr>
        <w:t xml:space="preserve">этапы </w:t>
      </w:r>
      <w:r>
        <w:rPr>
          <w:sz w:val="28"/>
          <w:szCs w:val="28"/>
          <w:lang w:val="ru-RU"/>
        </w:rPr>
        <w:t>которо</w:t>
      </w:r>
      <w:r w:rsidR="007560CB">
        <w:rPr>
          <w:sz w:val="28"/>
          <w:szCs w:val="28"/>
          <w:lang w:val="ru-RU"/>
        </w:rPr>
        <w:t>го</w:t>
      </w:r>
      <w:r>
        <w:rPr>
          <w:sz w:val="28"/>
          <w:szCs w:val="28"/>
          <w:lang w:val="ru-RU"/>
        </w:rPr>
        <w:t xml:space="preserve"> демонстрируется во время текущих аттестаций и на д/зачете. Оценка портфолио осуществляется с учетом качества содержания обязательной части -70% и поисковой – 30%</w:t>
      </w:r>
      <w:r w:rsidR="007560CB">
        <w:rPr>
          <w:sz w:val="28"/>
          <w:szCs w:val="28"/>
          <w:lang w:val="ru-RU"/>
        </w:rPr>
        <w:t>. Портфолио формируется студентом весь период обучения в вузе.</w:t>
      </w:r>
    </w:p>
    <w:p w:rsidR="00823B79" w:rsidRPr="006B73D1" w:rsidRDefault="00823B79" w:rsidP="0069134E">
      <w:pPr>
        <w:pStyle w:val="a7"/>
        <w:ind w:left="357" w:firstLine="357"/>
        <w:jc w:val="both"/>
        <w:rPr>
          <w:sz w:val="28"/>
          <w:szCs w:val="28"/>
          <w:lang w:val="ru-RU"/>
        </w:rPr>
      </w:pPr>
    </w:p>
    <w:p w:rsidR="00827E64" w:rsidRDefault="007560CB" w:rsidP="007560CB">
      <w:pPr>
        <w:pStyle w:val="2"/>
        <w:ind w:left="495"/>
        <w:jc w:val="center"/>
        <w:rPr>
          <w:rFonts w:ascii="Arial" w:hAnsi="Arial" w:cs="Arial"/>
          <w:color w:val="auto"/>
          <w:sz w:val="28"/>
          <w:szCs w:val="28"/>
          <w:lang w:val="ru-RU"/>
        </w:rPr>
      </w:pPr>
      <w:bookmarkStart w:id="3" w:name="_Toc272758994"/>
      <w:r>
        <w:rPr>
          <w:rFonts w:ascii="Arial" w:hAnsi="Arial" w:cs="Arial"/>
          <w:color w:val="auto"/>
          <w:sz w:val="28"/>
          <w:szCs w:val="28"/>
          <w:lang w:val="ru-RU"/>
        </w:rPr>
        <w:t xml:space="preserve">2. </w:t>
      </w:r>
      <w:r w:rsidR="00827E64" w:rsidRPr="00827E64">
        <w:rPr>
          <w:rFonts w:ascii="Arial" w:hAnsi="Arial" w:cs="Arial"/>
          <w:color w:val="auto"/>
          <w:sz w:val="28"/>
          <w:szCs w:val="28"/>
          <w:lang w:val="ru-RU"/>
        </w:rPr>
        <w:t>СТРУКТУРА, СОДЕРЖАНИЕ ДИСЦИПЛИНЫ И ОЦЕНОЧНЫЕ СРЕДСТВА</w:t>
      </w:r>
    </w:p>
    <w:p w:rsidR="0018537F" w:rsidRPr="0018537F" w:rsidRDefault="0018537F" w:rsidP="0018537F">
      <w:pPr>
        <w:rPr>
          <w:lang w:val="ru-RU"/>
        </w:rPr>
      </w:pPr>
    </w:p>
    <w:p w:rsidR="0018537F" w:rsidRDefault="0018537F" w:rsidP="00C1766C">
      <w:pPr>
        <w:jc w:val="center"/>
        <w:rPr>
          <w:rFonts w:ascii="Arial" w:hAnsi="Arial" w:cs="Arial"/>
          <w:b/>
          <w:sz w:val="26"/>
          <w:szCs w:val="26"/>
          <w:lang w:val="ru-RU"/>
        </w:rPr>
      </w:pPr>
      <w:r w:rsidRPr="004C7C41">
        <w:rPr>
          <w:rFonts w:ascii="Arial" w:hAnsi="Arial" w:cs="Arial"/>
          <w:b/>
          <w:sz w:val="26"/>
          <w:szCs w:val="26"/>
          <w:lang w:val="ru-RU"/>
        </w:rPr>
        <w:t>2.1</w:t>
      </w:r>
      <w:r w:rsidRPr="0018537F">
        <w:rPr>
          <w:rFonts w:ascii="Arial" w:hAnsi="Arial" w:cs="Arial"/>
          <w:b/>
          <w:sz w:val="26"/>
          <w:szCs w:val="26"/>
          <w:lang w:val="ru-RU"/>
        </w:rPr>
        <w:t xml:space="preserve"> Структура дисциплины</w:t>
      </w:r>
    </w:p>
    <w:p w:rsidR="00D33B98" w:rsidRPr="0018537F" w:rsidRDefault="00D33B98" w:rsidP="00C1766C">
      <w:pPr>
        <w:jc w:val="center"/>
        <w:rPr>
          <w:rFonts w:ascii="Arial" w:hAnsi="Arial" w:cs="Arial"/>
          <w:b/>
          <w:sz w:val="26"/>
          <w:szCs w:val="26"/>
          <w:lang w:val="ru-RU"/>
        </w:rPr>
      </w:pPr>
    </w:p>
    <w:p w:rsidR="00281AF9" w:rsidRPr="00281AF9" w:rsidRDefault="00281AF9" w:rsidP="00281AF9">
      <w:pPr>
        <w:pStyle w:val="a7"/>
        <w:ind w:left="0" w:firstLine="425"/>
        <w:jc w:val="both"/>
        <w:rPr>
          <w:sz w:val="28"/>
          <w:szCs w:val="28"/>
          <w:lang w:val="ru-RU"/>
        </w:rPr>
      </w:pPr>
      <w:r w:rsidRPr="00281AF9">
        <w:rPr>
          <w:sz w:val="28"/>
          <w:szCs w:val="28"/>
          <w:lang w:val="ru-RU"/>
        </w:rPr>
        <w:lastRenderedPageBreak/>
        <w:t xml:space="preserve">В структуре ООП курс </w:t>
      </w:r>
      <w:r w:rsidR="008F1A8A">
        <w:rPr>
          <w:sz w:val="28"/>
          <w:szCs w:val="28"/>
          <w:lang w:val="ru-RU"/>
        </w:rPr>
        <w:t xml:space="preserve">«Проектирование костюма модуль2» </w:t>
      </w:r>
      <w:r w:rsidRPr="00281AF9">
        <w:rPr>
          <w:sz w:val="28"/>
          <w:szCs w:val="28"/>
          <w:lang w:val="ru-RU"/>
        </w:rPr>
        <w:t xml:space="preserve">относится к </w:t>
      </w:r>
      <w:r w:rsidRPr="00281AF9">
        <w:rPr>
          <w:spacing w:val="4"/>
          <w:sz w:val="28"/>
          <w:szCs w:val="28"/>
          <w:lang w:val="ru-RU"/>
        </w:rPr>
        <w:t xml:space="preserve">циклу базовых профессиональных </w:t>
      </w:r>
      <w:r w:rsidR="008F1A8A" w:rsidRPr="00281AF9">
        <w:rPr>
          <w:spacing w:val="4"/>
          <w:sz w:val="28"/>
          <w:szCs w:val="28"/>
          <w:lang w:val="ru-RU"/>
        </w:rPr>
        <w:t xml:space="preserve">дисциплин; </w:t>
      </w:r>
      <w:r w:rsidR="008F1A8A">
        <w:rPr>
          <w:spacing w:val="4"/>
          <w:sz w:val="28"/>
          <w:szCs w:val="28"/>
          <w:lang w:val="ru-RU"/>
        </w:rPr>
        <w:t>модуль</w:t>
      </w:r>
      <w:r w:rsidRPr="00281AF9">
        <w:rPr>
          <w:spacing w:val="4"/>
          <w:sz w:val="28"/>
          <w:szCs w:val="28"/>
          <w:lang w:val="ru-RU"/>
        </w:rPr>
        <w:t xml:space="preserve"> 2 имеет трудоемкость 4 зачетных единицы, объем изучения</w:t>
      </w:r>
      <w:r w:rsidRPr="00281AF9">
        <w:rPr>
          <w:spacing w:val="4"/>
          <w:sz w:val="28"/>
          <w:szCs w:val="28"/>
        </w:rPr>
        <w:t> </w:t>
      </w:r>
      <w:r w:rsidRPr="00281AF9">
        <w:rPr>
          <w:spacing w:val="4"/>
          <w:sz w:val="28"/>
          <w:szCs w:val="28"/>
          <w:lang w:val="ru-RU"/>
        </w:rPr>
        <w:t>– 108 часов: 68 часов на лабораторные работы и 40</w:t>
      </w:r>
      <w:r w:rsidRPr="00281AF9">
        <w:rPr>
          <w:spacing w:val="4"/>
          <w:sz w:val="28"/>
          <w:szCs w:val="28"/>
        </w:rPr>
        <w:t> </w:t>
      </w:r>
      <w:r w:rsidRPr="00281AF9">
        <w:rPr>
          <w:spacing w:val="4"/>
          <w:sz w:val="28"/>
          <w:szCs w:val="28"/>
          <w:lang w:val="ru-RU"/>
        </w:rPr>
        <w:t>– на самостоятельную работу</w:t>
      </w:r>
      <w:r w:rsidR="00145358" w:rsidRPr="00145358">
        <w:rPr>
          <w:sz w:val="28"/>
          <w:szCs w:val="28"/>
          <w:lang w:val="ru-RU"/>
        </w:rPr>
        <w:t>.</w:t>
      </w:r>
    </w:p>
    <w:p w:rsidR="00F549F1" w:rsidRDefault="00281AF9" w:rsidP="00281AF9">
      <w:pPr>
        <w:rPr>
          <w:spacing w:val="4"/>
          <w:sz w:val="28"/>
          <w:szCs w:val="28"/>
          <w:lang w:val="ru-RU"/>
        </w:rPr>
      </w:pPr>
      <w:r w:rsidRPr="00281AF9">
        <w:rPr>
          <w:sz w:val="28"/>
          <w:szCs w:val="28"/>
          <w:lang w:val="ru-RU"/>
        </w:rPr>
        <w:t xml:space="preserve">  Курс изучается в </w:t>
      </w:r>
      <w:r w:rsidR="008F1A8A" w:rsidRPr="00281AF9">
        <w:rPr>
          <w:sz w:val="28"/>
          <w:szCs w:val="28"/>
          <w:lang w:val="ru-RU"/>
        </w:rPr>
        <w:t>течение 2</w:t>
      </w:r>
      <w:r w:rsidRPr="00281AF9">
        <w:rPr>
          <w:sz w:val="28"/>
          <w:szCs w:val="28"/>
          <w:lang w:val="ru-RU"/>
        </w:rPr>
        <w:t>-го семестра (модуль 2</w:t>
      </w:r>
      <w:r w:rsidRPr="00281AF9">
        <w:rPr>
          <w:spacing w:val="4"/>
          <w:sz w:val="28"/>
          <w:szCs w:val="28"/>
          <w:lang w:val="ru-RU"/>
        </w:rPr>
        <w:t xml:space="preserve"> </w:t>
      </w:r>
      <w:r w:rsidRPr="00F549F1">
        <w:rPr>
          <w:spacing w:val="4"/>
          <w:sz w:val="28"/>
          <w:szCs w:val="28"/>
          <w:lang w:val="ru-RU"/>
        </w:rPr>
        <w:t>(табл. 3).</w:t>
      </w:r>
      <w:r>
        <w:rPr>
          <w:spacing w:val="4"/>
          <w:sz w:val="28"/>
          <w:szCs w:val="28"/>
          <w:lang w:val="ru-RU"/>
        </w:rPr>
        <w:t xml:space="preserve">   </w:t>
      </w:r>
    </w:p>
    <w:p w:rsidR="00F26C55" w:rsidRDefault="00F26C55" w:rsidP="00F26C55">
      <w:pPr>
        <w:widowControl w:val="0"/>
        <w:rPr>
          <w:sz w:val="28"/>
          <w:szCs w:val="28"/>
          <w:lang w:val="ru-RU"/>
        </w:rPr>
      </w:pPr>
    </w:p>
    <w:p w:rsidR="00F26C55" w:rsidRDefault="00F26C55" w:rsidP="00F26C55">
      <w:pPr>
        <w:keepNext/>
        <w:widowControl w:val="0"/>
        <w:rPr>
          <w:sz w:val="28"/>
          <w:szCs w:val="28"/>
          <w:lang w:val="ru-RU"/>
        </w:rPr>
      </w:pPr>
    </w:p>
    <w:p w:rsidR="007560CB" w:rsidRDefault="007560CB" w:rsidP="00F26C55">
      <w:pPr>
        <w:keepNext/>
        <w:widowContro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Таблица 3. Темы лекционных и лабораторных занятий</w:t>
      </w:r>
    </w:p>
    <w:p w:rsidR="00F26C55" w:rsidRDefault="00F26C55" w:rsidP="00F26C55">
      <w:pPr>
        <w:keepNext/>
        <w:widowControl w:val="0"/>
        <w:rPr>
          <w:sz w:val="28"/>
          <w:szCs w:val="28"/>
          <w:lang w:val="ru-RU"/>
        </w:rPr>
      </w:pPr>
    </w:p>
    <w:tbl>
      <w:tblPr>
        <w:tblStyle w:val="aa"/>
        <w:tblW w:w="9322" w:type="dxa"/>
        <w:tblLayout w:type="fixed"/>
        <w:tblLook w:val="04A0" w:firstRow="1" w:lastRow="0" w:firstColumn="1" w:lastColumn="0" w:noHBand="0" w:noVBand="1"/>
      </w:tblPr>
      <w:tblGrid>
        <w:gridCol w:w="534"/>
        <w:gridCol w:w="5528"/>
        <w:gridCol w:w="283"/>
        <w:gridCol w:w="567"/>
        <w:gridCol w:w="567"/>
        <w:gridCol w:w="567"/>
        <w:gridCol w:w="1276"/>
      </w:tblGrid>
      <w:tr w:rsidR="00A03B31" w:rsidRPr="00F26C55" w:rsidTr="00F26C55">
        <w:trPr>
          <w:trHeight w:val="1237"/>
        </w:trPr>
        <w:tc>
          <w:tcPr>
            <w:tcW w:w="534" w:type="dxa"/>
            <w:vMerge w:val="restart"/>
          </w:tcPr>
          <w:p w:rsidR="0018537F" w:rsidRPr="00F26C55" w:rsidRDefault="0018537F" w:rsidP="00F26C55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ru-RU"/>
              </w:rPr>
            </w:pPr>
          </w:p>
          <w:p w:rsidR="007560CB" w:rsidRPr="00F26C55" w:rsidRDefault="007560CB" w:rsidP="00F26C55">
            <w:pPr>
              <w:keepNext/>
              <w:rPr>
                <w:lang w:val="ru-RU"/>
              </w:rPr>
            </w:pPr>
          </w:p>
          <w:p w:rsidR="007560CB" w:rsidRPr="00F26C55" w:rsidRDefault="007560CB" w:rsidP="00F26C55">
            <w:pPr>
              <w:keepNext/>
              <w:rPr>
                <w:lang w:val="ru-RU"/>
              </w:rPr>
            </w:pPr>
          </w:p>
          <w:p w:rsidR="00F233DF" w:rsidRPr="00F26C55" w:rsidRDefault="00F233DF" w:rsidP="00F26C55">
            <w:pPr>
              <w:keepNext/>
              <w:rPr>
                <w:lang w:val="ru-RU"/>
              </w:rPr>
            </w:pPr>
            <w:r w:rsidRPr="00F26C55">
              <w:rPr>
                <w:lang w:val="ru-RU"/>
              </w:rPr>
              <w:t>п</w:t>
            </w:r>
            <w:r w:rsidRPr="00F26C55">
              <w:t>/</w:t>
            </w:r>
            <w:r w:rsidRPr="00F26C55">
              <w:rPr>
                <w:lang w:val="ru-RU"/>
              </w:rPr>
              <w:t>п</w:t>
            </w:r>
          </w:p>
        </w:tc>
        <w:tc>
          <w:tcPr>
            <w:tcW w:w="5528" w:type="dxa"/>
            <w:vMerge w:val="restart"/>
          </w:tcPr>
          <w:p w:rsidR="007560CB" w:rsidRPr="00F26C55" w:rsidRDefault="007560CB" w:rsidP="00F26C55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ru-RU"/>
              </w:rPr>
            </w:pPr>
          </w:p>
          <w:p w:rsidR="007560CB" w:rsidRPr="00F26C55" w:rsidRDefault="007560CB" w:rsidP="00F26C55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ru-RU"/>
              </w:rPr>
            </w:pPr>
          </w:p>
          <w:p w:rsidR="007560CB" w:rsidRPr="00F26C55" w:rsidRDefault="007560CB" w:rsidP="00F26C55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ru-RU"/>
              </w:rPr>
            </w:pPr>
          </w:p>
          <w:p w:rsidR="0018537F" w:rsidRPr="00F26C55" w:rsidRDefault="00F233DF" w:rsidP="00F26C55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ru-RU"/>
              </w:rPr>
            </w:pPr>
            <w:r w:rsidRPr="00F26C55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ru-RU"/>
              </w:rPr>
              <w:t>Наименование раздела дисциплины</w:t>
            </w:r>
          </w:p>
        </w:tc>
        <w:tc>
          <w:tcPr>
            <w:tcW w:w="283" w:type="dxa"/>
            <w:vMerge w:val="restart"/>
          </w:tcPr>
          <w:p w:rsidR="0018537F" w:rsidRPr="00F26C55" w:rsidRDefault="00F233DF" w:rsidP="00F26C55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ru-RU"/>
              </w:rPr>
            </w:pPr>
            <w:r w:rsidRPr="00F26C55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ru-RU"/>
              </w:rPr>
              <w:t>Семестр</w:t>
            </w:r>
          </w:p>
        </w:tc>
        <w:tc>
          <w:tcPr>
            <w:tcW w:w="1701" w:type="dxa"/>
            <w:gridSpan w:val="3"/>
          </w:tcPr>
          <w:p w:rsidR="0018537F" w:rsidRPr="00F26C55" w:rsidRDefault="00F233DF" w:rsidP="00F26C55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ru-RU"/>
              </w:rPr>
            </w:pPr>
            <w:r w:rsidRPr="00F26C55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ru-RU"/>
              </w:rPr>
              <w:t xml:space="preserve">Виды учебной деятельности, включая </w:t>
            </w:r>
            <w:r w:rsidR="000F2068" w:rsidRPr="00F26C55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ru-RU"/>
              </w:rPr>
              <w:t>СРС, трудоемкость</w:t>
            </w:r>
            <w:r w:rsidRPr="00F26C55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ru-RU"/>
              </w:rPr>
              <w:t xml:space="preserve"> (в часах)</w:t>
            </w:r>
          </w:p>
        </w:tc>
        <w:tc>
          <w:tcPr>
            <w:tcW w:w="1276" w:type="dxa"/>
            <w:vMerge w:val="restart"/>
          </w:tcPr>
          <w:p w:rsidR="007560CB" w:rsidRPr="00F26C55" w:rsidRDefault="007560CB" w:rsidP="00F26C55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ru-RU"/>
              </w:rPr>
            </w:pPr>
          </w:p>
          <w:p w:rsidR="007560CB" w:rsidRPr="00F26C55" w:rsidRDefault="007560CB" w:rsidP="00F26C55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ru-RU"/>
              </w:rPr>
            </w:pPr>
          </w:p>
          <w:p w:rsidR="0018537F" w:rsidRPr="00F26C55" w:rsidRDefault="00F233DF" w:rsidP="00F26C55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ru-RU"/>
              </w:rPr>
            </w:pPr>
            <w:r w:rsidRPr="00F26C55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ru-RU"/>
              </w:rPr>
              <w:t>Средства текущего контроля</w:t>
            </w:r>
          </w:p>
        </w:tc>
      </w:tr>
      <w:tr w:rsidR="00A03B31" w:rsidRPr="00F233DF" w:rsidTr="00F26C55">
        <w:trPr>
          <w:trHeight w:val="410"/>
        </w:trPr>
        <w:tc>
          <w:tcPr>
            <w:tcW w:w="534" w:type="dxa"/>
            <w:vMerge/>
          </w:tcPr>
          <w:p w:rsidR="0018537F" w:rsidRPr="00F233DF" w:rsidRDefault="0018537F" w:rsidP="00F26C55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5528" w:type="dxa"/>
            <w:vMerge/>
          </w:tcPr>
          <w:p w:rsidR="0018537F" w:rsidRPr="00F233DF" w:rsidRDefault="0018537F" w:rsidP="00F26C55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vMerge/>
          </w:tcPr>
          <w:p w:rsidR="0018537F" w:rsidRPr="00F233DF" w:rsidRDefault="0018537F" w:rsidP="00F26C55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18537F" w:rsidRPr="00F26C55" w:rsidRDefault="00F233DF" w:rsidP="00F26C55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ru-RU"/>
              </w:rPr>
            </w:pPr>
            <w:r w:rsidRPr="00F26C55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ru-RU"/>
              </w:rPr>
              <w:t>Лек</w:t>
            </w:r>
          </w:p>
        </w:tc>
        <w:tc>
          <w:tcPr>
            <w:tcW w:w="567" w:type="dxa"/>
          </w:tcPr>
          <w:p w:rsidR="0018537F" w:rsidRPr="00F26C55" w:rsidRDefault="00F233DF" w:rsidP="00F26C55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ru-RU"/>
              </w:rPr>
            </w:pPr>
            <w:proofErr w:type="spellStart"/>
            <w:r w:rsidRPr="00F26C55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ru-RU"/>
              </w:rPr>
              <w:t>Лаб</w:t>
            </w:r>
            <w:proofErr w:type="spellEnd"/>
          </w:p>
        </w:tc>
        <w:tc>
          <w:tcPr>
            <w:tcW w:w="567" w:type="dxa"/>
          </w:tcPr>
          <w:p w:rsidR="0018537F" w:rsidRPr="00F26C55" w:rsidRDefault="00F233DF" w:rsidP="00F26C55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ru-RU"/>
              </w:rPr>
            </w:pPr>
            <w:r w:rsidRPr="00F26C55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ru-RU"/>
              </w:rPr>
              <w:t>СР</w:t>
            </w:r>
          </w:p>
        </w:tc>
        <w:tc>
          <w:tcPr>
            <w:tcW w:w="1276" w:type="dxa"/>
            <w:vMerge/>
          </w:tcPr>
          <w:p w:rsidR="0018537F" w:rsidRPr="00F233DF" w:rsidRDefault="0018537F" w:rsidP="00F26C55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ru-RU"/>
              </w:rPr>
            </w:pPr>
          </w:p>
        </w:tc>
      </w:tr>
      <w:tr w:rsidR="00F54FAA" w:rsidRPr="006E6DDD" w:rsidTr="00F26C55">
        <w:tc>
          <w:tcPr>
            <w:tcW w:w="534" w:type="dxa"/>
          </w:tcPr>
          <w:p w:rsidR="00F54FAA" w:rsidRDefault="00F54FAA" w:rsidP="00C1766C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5528" w:type="dxa"/>
          </w:tcPr>
          <w:p w:rsidR="00F54FAA" w:rsidRPr="0066698E" w:rsidRDefault="00F54FAA" w:rsidP="000F206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r w:rsidRPr="0066698E">
              <w:rPr>
                <w:b/>
                <w:sz w:val="24"/>
                <w:szCs w:val="24"/>
                <w:lang w:val="ru-RU"/>
              </w:rPr>
              <w:t xml:space="preserve">Лабораторные работы </w:t>
            </w:r>
            <w:bookmarkStart w:id="4" w:name="_GoBack"/>
            <w:bookmarkEnd w:id="4"/>
          </w:p>
        </w:tc>
        <w:tc>
          <w:tcPr>
            <w:tcW w:w="283" w:type="dxa"/>
          </w:tcPr>
          <w:p w:rsidR="00F54FAA" w:rsidRPr="00F233DF" w:rsidRDefault="00281AF9" w:rsidP="00C1766C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ru-RU"/>
              </w:rPr>
              <w:t>2</w:t>
            </w:r>
          </w:p>
        </w:tc>
        <w:tc>
          <w:tcPr>
            <w:tcW w:w="567" w:type="dxa"/>
          </w:tcPr>
          <w:p w:rsidR="00F54FAA" w:rsidRPr="00F233DF" w:rsidRDefault="00F54FAA" w:rsidP="00C1766C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F54FAA" w:rsidRDefault="00F54FAA" w:rsidP="00C1766C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F54FAA" w:rsidRDefault="00F54FAA" w:rsidP="00C1766C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</w:tcPr>
          <w:p w:rsidR="00F54FAA" w:rsidRPr="00F54FAA" w:rsidRDefault="00F54FAA" w:rsidP="000A3BC8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  <w:lang w:val="ru-RU"/>
              </w:rPr>
            </w:pPr>
          </w:p>
        </w:tc>
      </w:tr>
      <w:tr w:rsidR="00F54FAA" w:rsidRPr="000F2068" w:rsidTr="00F26C55">
        <w:tc>
          <w:tcPr>
            <w:tcW w:w="534" w:type="dxa"/>
          </w:tcPr>
          <w:p w:rsidR="00F54FAA" w:rsidRDefault="00F54FAA" w:rsidP="00AE12B8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ru-RU"/>
              </w:rPr>
              <w:t>10</w:t>
            </w:r>
          </w:p>
        </w:tc>
        <w:tc>
          <w:tcPr>
            <w:tcW w:w="5528" w:type="dxa"/>
          </w:tcPr>
          <w:p w:rsidR="00F54FAA" w:rsidRPr="008C4F09" w:rsidRDefault="00F54FAA" w:rsidP="00F54FAA">
            <w:pPr>
              <w:jc w:val="both"/>
              <w:rPr>
                <w:b/>
                <w:sz w:val="22"/>
                <w:szCs w:val="22"/>
                <w:lang w:val="ru-RU"/>
              </w:rPr>
            </w:pPr>
            <w:r w:rsidRPr="008C4F09">
              <w:rPr>
                <w:b/>
                <w:sz w:val="22"/>
                <w:szCs w:val="22"/>
                <w:lang w:val="ru-RU"/>
              </w:rPr>
              <w:t xml:space="preserve">Творческие источники в «Дизайн проектирования костюма». </w:t>
            </w:r>
            <w:r>
              <w:rPr>
                <w:b/>
                <w:sz w:val="22"/>
                <w:szCs w:val="22"/>
                <w:lang w:val="ru-RU"/>
              </w:rPr>
              <w:t>Н</w:t>
            </w:r>
            <w:r w:rsidRPr="008C4F09">
              <w:rPr>
                <w:b/>
                <w:sz w:val="22"/>
                <w:szCs w:val="22"/>
                <w:lang w:val="ru-RU"/>
              </w:rPr>
              <w:t>ародный костюм и декоративно-прикладное искусство, как творческий источник в дизайне.</w:t>
            </w:r>
          </w:p>
          <w:p w:rsidR="00F54FAA" w:rsidRPr="00F54FAA" w:rsidRDefault="00F54FAA" w:rsidP="00F26C55">
            <w:pPr>
              <w:ind w:right="-108"/>
              <w:jc w:val="both"/>
              <w:rPr>
                <w:b/>
                <w:sz w:val="22"/>
                <w:szCs w:val="22"/>
                <w:lang w:val="ru-RU"/>
              </w:rPr>
            </w:pPr>
            <w:r w:rsidRPr="008C4F09">
              <w:rPr>
                <w:sz w:val="22"/>
                <w:szCs w:val="22"/>
                <w:lang w:val="ru-RU"/>
              </w:rPr>
              <w:t>Копии народного костюма, изделий народных промыслов, орнаментов, набивок на ткани. В серии копий и зарисовок отработать декоративные приемы стилизации и графических приемов подачи эскизов.</w:t>
            </w:r>
            <w:r w:rsidRPr="00F54FAA">
              <w:rPr>
                <w:sz w:val="22"/>
                <w:szCs w:val="22"/>
                <w:lang w:val="ru-RU"/>
              </w:rPr>
              <w:t xml:space="preserve"> Разработать</w:t>
            </w:r>
            <w:r w:rsidRPr="008C4F09">
              <w:rPr>
                <w:sz w:val="22"/>
                <w:szCs w:val="22"/>
                <w:lang w:val="ru-RU"/>
              </w:rPr>
              <w:t xml:space="preserve"> сери</w:t>
            </w:r>
            <w:r>
              <w:rPr>
                <w:sz w:val="22"/>
                <w:szCs w:val="22"/>
                <w:lang w:val="ru-RU"/>
              </w:rPr>
              <w:t>ю</w:t>
            </w:r>
            <w:r w:rsidRPr="008C4F09">
              <w:rPr>
                <w:sz w:val="22"/>
                <w:szCs w:val="22"/>
                <w:lang w:val="ru-RU"/>
              </w:rPr>
              <w:t xml:space="preserve"> логических переработок</w:t>
            </w:r>
            <w:r>
              <w:rPr>
                <w:sz w:val="22"/>
                <w:szCs w:val="22"/>
                <w:lang w:val="ru-RU"/>
              </w:rPr>
              <w:t>,</w:t>
            </w:r>
            <w:r w:rsidRPr="008C4F09">
              <w:rPr>
                <w:sz w:val="22"/>
                <w:szCs w:val="22"/>
                <w:lang w:val="ru-RU"/>
              </w:rPr>
              <w:t xml:space="preserve"> проследить взаимопроникновение традиций народного материала,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8C4F09">
              <w:rPr>
                <w:sz w:val="22"/>
                <w:szCs w:val="22"/>
                <w:lang w:val="ru-RU"/>
              </w:rPr>
              <w:t>проследить динамику развития конкретного композиционного приема, организующего пространственную структуру народного костюма</w:t>
            </w:r>
            <w:r>
              <w:rPr>
                <w:sz w:val="22"/>
                <w:szCs w:val="22"/>
                <w:lang w:val="ru-RU"/>
              </w:rPr>
              <w:t>,</w:t>
            </w:r>
            <w:r w:rsidRPr="008C4F09">
              <w:rPr>
                <w:sz w:val="22"/>
                <w:szCs w:val="22"/>
                <w:lang w:val="ru-RU"/>
              </w:rPr>
              <w:t xml:space="preserve"> отработать различные приемы стилизации и графических приемов подачи эскизов.</w:t>
            </w:r>
          </w:p>
        </w:tc>
        <w:tc>
          <w:tcPr>
            <w:tcW w:w="283" w:type="dxa"/>
          </w:tcPr>
          <w:p w:rsidR="00F54FAA" w:rsidRPr="00F233DF" w:rsidRDefault="00F54FAA" w:rsidP="00C1766C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F54FAA" w:rsidRPr="00F233DF" w:rsidRDefault="00F54FAA" w:rsidP="00C1766C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F54FAA" w:rsidRDefault="00AE12B8" w:rsidP="00AE12B8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ru-RU"/>
              </w:rPr>
              <w:t>8</w:t>
            </w:r>
          </w:p>
        </w:tc>
        <w:tc>
          <w:tcPr>
            <w:tcW w:w="567" w:type="dxa"/>
          </w:tcPr>
          <w:p w:rsidR="00F54FAA" w:rsidRDefault="00F54FAA" w:rsidP="00C1766C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ru-RU"/>
              </w:rPr>
              <w:t>10</w:t>
            </w:r>
          </w:p>
        </w:tc>
        <w:tc>
          <w:tcPr>
            <w:tcW w:w="1276" w:type="dxa"/>
          </w:tcPr>
          <w:p w:rsidR="00F54FAA" w:rsidRPr="00F54FAA" w:rsidRDefault="00F54FAA" w:rsidP="00F54FAA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  <w:lang w:val="ru-RU"/>
              </w:rPr>
            </w:pPr>
            <w:r w:rsidRPr="00F54FAA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  <w:lang w:val="ru-RU"/>
              </w:rPr>
              <w:t>П</w:t>
            </w:r>
            <w:r w:rsidRPr="008C4F09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  <w:lang w:val="ru-RU"/>
              </w:rPr>
              <w:t>роверка сбора материала, зарисовок, копий по заданной тематике, схем</w:t>
            </w:r>
            <w:r w:rsidRPr="00F54FAA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Pr="008C4F09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  <w:lang w:val="ru-RU"/>
              </w:rPr>
              <w:t>структурного анализа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  <w:lang w:val="ru-RU"/>
              </w:rPr>
              <w:t>,</w:t>
            </w:r>
            <w:r w:rsidRPr="00F54FAA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  <w:lang w:val="ru-RU"/>
              </w:rPr>
              <w:t xml:space="preserve"> Д/зачет</w:t>
            </w:r>
          </w:p>
        </w:tc>
      </w:tr>
      <w:tr w:rsidR="00F54FAA" w:rsidRPr="000F2068" w:rsidTr="00F26C55">
        <w:tc>
          <w:tcPr>
            <w:tcW w:w="534" w:type="dxa"/>
          </w:tcPr>
          <w:p w:rsidR="00F54FAA" w:rsidRDefault="00F54FAA" w:rsidP="00C1766C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ru-RU"/>
              </w:rPr>
              <w:t>11</w:t>
            </w:r>
          </w:p>
        </w:tc>
        <w:tc>
          <w:tcPr>
            <w:tcW w:w="5528" w:type="dxa"/>
          </w:tcPr>
          <w:p w:rsidR="00F54FAA" w:rsidRPr="008C4F09" w:rsidRDefault="00F54FAA" w:rsidP="00F54FAA">
            <w:pPr>
              <w:pStyle w:val="9"/>
              <w:spacing w:before="0"/>
              <w:jc w:val="both"/>
              <w:outlineLvl w:val="8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  <w:lang w:val="ru-RU"/>
              </w:rPr>
            </w:pPr>
            <w:r w:rsidRPr="008C4F09">
              <w:rPr>
                <w:rFonts w:ascii="Times New Roman" w:hAnsi="Times New Roman" w:cs="Times New Roman"/>
                <w:b/>
                <w:i w:val="0"/>
                <w:iCs w:val="0"/>
                <w:color w:val="000000" w:themeColor="text1"/>
                <w:sz w:val="22"/>
                <w:szCs w:val="22"/>
                <w:lang w:val="ru-RU"/>
              </w:rPr>
              <w:t xml:space="preserve">Национальные традиции </w:t>
            </w:r>
            <w:r w:rsidRPr="00F54FAA">
              <w:rPr>
                <w:rFonts w:ascii="Times New Roman" w:hAnsi="Times New Roman" w:cs="Times New Roman"/>
                <w:b/>
                <w:i w:val="0"/>
                <w:iCs w:val="0"/>
                <w:color w:val="000000" w:themeColor="text1"/>
                <w:sz w:val="22"/>
                <w:szCs w:val="22"/>
                <w:lang w:val="ru-RU"/>
              </w:rPr>
              <w:t>в</w:t>
            </w:r>
            <w:r w:rsidRPr="008C4F09">
              <w:rPr>
                <w:rFonts w:ascii="Times New Roman" w:hAnsi="Times New Roman" w:cs="Times New Roman"/>
                <w:b/>
                <w:i w:val="0"/>
                <w:iCs w:val="0"/>
                <w:color w:val="000000" w:themeColor="text1"/>
                <w:sz w:val="22"/>
                <w:szCs w:val="22"/>
                <w:lang w:val="ru-RU"/>
              </w:rPr>
              <w:t xml:space="preserve"> современно</w:t>
            </w:r>
            <w:r w:rsidRPr="00F54FAA">
              <w:rPr>
                <w:rFonts w:ascii="Times New Roman" w:hAnsi="Times New Roman" w:cs="Times New Roman"/>
                <w:b/>
                <w:i w:val="0"/>
                <w:iCs w:val="0"/>
                <w:color w:val="000000" w:themeColor="text1"/>
                <w:sz w:val="22"/>
                <w:szCs w:val="22"/>
                <w:lang w:val="ru-RU"/>
              </w:rPr>
              <w:t>м костюме</w:t>
            </w:r>
            <w:r w:rsidRPr="008C4F09">
              <w:rPr>
                <w:rFonts w:ascii="Times New Roman" w:hAnsi="Times New Roman" w:cs="Times New Roman"/>
                <w:b/>
                <w:i w:val="0"/>
                <w:iCs w:val="0"/>
                <w:color w:val="000000" w:themeColor="text1"/>
                <w:sz w:val="22"/>
                <w:szCs w:val="22"/>
                <w:lang w:val="ru-RU"/>
              </w:rPr>
              <w:t>.</w:t>
            </w:r>
            <w:r w:rsidRPr="008C4F09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Pr="008C4F09">
              <w:rPr>
                <w:rFonts w:ascii="Times New Roman" w:hAnsi="Times New Roman" w:cs="Times New Roman"/>
                <w:b/>
                <w:i w:val="0"/>
                <w:color w:val="000000" w:themeColor="text1"/>
                <w:sz w:val="22"/>
                <w:szCs w:val="22"/>
                <w:lang w:val="ru-RU"/>
              </w:rPr>
              <w:t>Разработка и проектирование ассортиментных рядов по мотивам народного костюма в художественной системе «семейство».</w:t>
            </w:r>
          </w:p>
          <w:p w:rsidR="00F54FAA" w:rsidRPr="008C4F09" w:rsidRDefault="00F54FAA" w:rsidP="00F54FAA">
            <w:pPr>
              <w:jc w:val="both"/>
              <w:rPr>
                <w:b/>
                <w:sz w:val="22"/>
                <w:szCs w:val="22"/>
                <w:lang w:val="ru-RU"/>
              </w:rPr>
            </w:pPr>
            <w:r w:rsidRPr="008C4F09">
              <w:rPr>
                <w:color w:val="000000" w:themeColor="text1"/>
                <w:sz w:val="22"/>
                <w:szCs w:val="22"/>
                <w:lang w:val="ru-RU"/>
              </w:rPr>
              <w:t>Анализ и изучение современных направлений в дизайне костюма. Работа с журналами мод, каталогами, видеоматериалами и т.п.</w:t>
            </w:r>
            <w:r w:rsidRPr="008C4F09">
              <w:rPr>
                <w:lang w:val="ru-RU"/>
              </w:rPr>
              <w:t xml:space="preserve"> </w:t>
            </w:r>
            <w:r w:rsidRPr="008C4F09">
              <w:rPr>
                <w:color w:val="000000" w:themeColor="text1"/>
                <w:sz w:val="22"/>
                <w:szCs w:val="22"/>
                <w:lang w:val="ru-RU"/>
              </w:rPr>
              <w:t>Методы проектирования в дизайне одежды. Разработка и проектирование ассортиментных рядов по народным мотивам с использованием контрастов в формообразовании</w:t>
            </w:r>
            <w:r w:rsidR="006E59B5">
              <w:rPr>
                <w:color w:val="000000" w:themeColor="text1"/>
                <w:sz w:val="22"/>
                <w:szCs w:val="22"/>
                <w:lang w:val="ru-RU"/>
              </w:rPr>
              <w:t>.</w:t>
            </w:r>
          </w:p>
        </w:tc>
        <w:tc>
          <w:tcPr>
            <w:tcW w:w="283" w:type="dxa"/>
          </w:tcPr>
          <w:p w:rsidR="00F54FAA" w:rsidRPr="00F233DF" w:rsidRDefault="00F54FAA" w:rsidP="00C1766C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F54FAA" w:rsidRPr="00F233DF" w:rsidRDefault="00F54FAA" w:rsidP="00C1766C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F54FAA" w:rsidRDefault="00F54FAA" w:rsidP="00AE12B8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ru-RU"/>
              </w:rPr>
              <w:t>1</w:t>
            </w:r>
            <w:r w:rsidR="00AE12B8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ru-RU"/>
              </w:rPr>
              <w:t>2</w:t>
            </w:r>
          </w:p>
        </w:tc>
        <w:tc>
          <w:tcPr>
            <w:tcW w:w="567" w:type="dxa"/>
          </w:tcPr>
          <w:p w:rsidR="00F54FAA" w:rsidRDefault="00F54FAA" w:rsidP="00C1766C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ru-RU"/>
              </w:rPr>
              <w:t>5</w:t>
            </w:r>
          </w:p>
        </w:tc>
        <w:tc>
          <w:tcPr>
            <w:tcW w:w="1276" w:type="dxa"/>
          </w:tcPr>
          <w:p w:rsidR="00F54FAA" w:rsidRPr="00F54FAA" w:rsidRDefault="00F54FAA" w:rsidP="00F549F1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  <w:lang w:val="ru-RU"/>
              </w:rPr>
              <w:t>П</w:t>
            </w:r>
            <w:r w:rsidRPr="008C4F09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  <w:lang w:val="ru-RU"/>
              </w:rPr>
              <w:t>роверка рабочих эскизов по заданной тематике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  <w:lang w:val="ru-RU"/>
              </w:rPr>
              <w:t>,</w:t>
            </w:r>
            <w:r w:rsidR="00F549F1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F549F1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  <w:lang w:val="ru-RU"/>
              </w:rPr>
              <w:t>портфолио</w:t>
            </w:r>
            <w:r w:rsidRPr="00F54FAA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  <w:lang w:val="ru-RU"/>
              </w:rPr>
              <w:t>Д</w:t>
            </w:r>
            <w:proofErr w:type="spellEnd"/>
            <w:r w:rsidRPr="00F54FAA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  <w:lang w:val="ru-RU"/>
              </w:rPr>
              <w:t>/зачет</w:t>
            </w:r>
          </w:p>
        </w:tc>
      </w:tr>
      <w:tr w:rsidR="00F54FAA" w:rsidRPr="000F2068" w:rsidTr="00F26C55">
        <w:tc>
          <w:tcPr>
            <w:tcW w:w="534" w:type="dxa"/>
          </w:tcPr>
          <w:p w:rsidR="00F54FAA" w:rsidRDefault="00F54FAA" w:rsidP="00C1766C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ru-RU"/>
              </w:rPr>
              <w:t>12</w:t>
            </w:r>
          </w:p>
        </w:tc>
        <w:tc>
          <w:tcPr>
            <w:tcW w:w="5528" w:type="dxa"/>
          </w:tcPr>
          <w:p w:rsidR="00F54FAA" w:rsidRPr="008C4F09" w:rsidRDefault="00F54FAA" w:rsidP="00F54FAA">
            <w:pPr>
              <w:jc w:val="both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8C4F09">
              <w:rPr>
                <w:b/>
                <w:color w:val="000000" w:themeColor="text1"/>
                <w:sz w:val="22"/>
                <w:szCs w:val="22"/>
                <w:lang w:val="ru-RU"/>
              </w:rPr>
              <w:t>Творческая концепция в дизайне одежды. Платье-сувенир.</w:t>
            </w:r>
          </w:p>
          <w:p w:rsidR="00F54FAA" w:rsidRPr="00F54FAA" w:rsidRDefault="00F54FAA" w:rsidP="008C4F09">
            <w:pPr>
              <w:pStyle w:val="9"/>
              <w:spacing w:before="0"/>
              <w:jc w:val="both"/>
              <w:outlineLvl w:val="8"/>
              <w:rPr>
                <w:rFonts w:ascii="Times New Roman" w:hAnsi="Times New Roman" w:cs="Times New Roman"/>
                <w:b/>
                <w:i w:val="0"/>
                <w:iCs w:val="0"/>
                <w:color w:val="000000" w:themeColor="text1"/>
                <w:sz w:val="22"/>
                <w:szCs w:val="22"/>
              </w:rPr>
            </w:pPr>
            <w:r w:rsidRPr="008C4F09">
              <w:rPr>
                <w:rFonts w:ascii="Times New Roman" w:hAnsi="Times New Roman" w:cs="Times New Roman"/>
                <w:i w:val="0"/>
                <w:color w:val="000000" w:themeColor="text1"/>
                <w:sz w:val="22"/>
                <w:szCs w:val="22"/>
                <w:lang w:val="ru-RU"/>
              </w:rPr>
              <w:t xml:space="preserve">Наследие устного народного творчества (пословицы, поговорки, частушки) в решение эмоциональной выразительности образа. </w:t>
            </w:r>
            <w:proofErr w:type="spellStart"/>
            <w:r w:rsidRPr="00F54FAA">
              <w:rPr>
                <w:rFonts w:ascii="Times New Roman" w:hAnsi="Times New Roman" w:cs="Times New Roman"/>
                <w:i w:val="0"/>
                <w:color w:val="000000" w:themeColor="text1"/>
                <w:sz w:val="22"/>
                <w:szCs w:val="22"/>
              </w:rPr>
              <w:t>Разработать</w:t>
            </w:r>
            <w:proofErr w:type="spellEnd"/>
            <w:r w:rsidRPr="00F54FAA">
              <w:rPr>
                <w:rFonts w:ascii="Times New Roman" w:hAnsi="Times New Roman" w:cs="Times New Roman"/>
                <w:i w:val="0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54FAA">
              <w:rPr>
                <w:rFonts w:ascii="Times New Roman" w:hAnsi="Times New Roman" w:cs="Times New Roman"/>
                <w:i w:val="0"/>
                <w:color w:val="000000" w:themeColor="text1"/>
                <w:sz w:val="22"/>
                <w:szCs w:val="22"/>
              </w:rPr>
              <w:t>серию</w:t>
            </w:r>
            <w:proofErr w:type="spellEnd"/>
            <w:r w:rsidRPr="00F54FAA">
              <w:rPr>
                <w:rFonts w:ascii="Times New Roman" w:hAnsi="Times New Roman" w:cs="Times New Roman"/>
                <w:i w:val="0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54FAA">
              <w:rPr>
                <w:rFonts w:ascii="Times New Roman" w:hAnsi="Times New Roman" w:cs="Times New Roman"/>
                <w:i w:val="0"/>
                <w:color w:val="000000" w:themeColor="text1"/>
                <w:sz w:val="22"/>
                <w:szCs w:val="22"/>
              </w:rPr>
              <w:t>эскизов</w:t>
            </w:r>
            <w:proofErr w:type="spellEnd"/>
            <w:r w:rsidRPr="00F54FAA">
              <w:rPr>
                <w:rFonts w:ascii="Times New Roman" w:hAnsi="Times New Roman" w:cs="Times New Roman"/>
                <w:i w:val="0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54FAA">
              <w:rPr>
                <w:rFonts w:ascii="Times New Roman" w:hAnsi="Times New Roman" w:cs="Times New Roman"/>
                <w:i w:val="0"/>
                <w:color w:val="000000" w:themeColor="text1"/>
                <w:sz w:val="22"/>
                <w:szCs w:val="22"/>
              </w:rPr>
              <w:t>костюм</w:t>
            </w:r>
            <w:proofErr w:type="spellEnd"/>
            <w:r w:rsidR="008C4F09">
              <w:rPr>
                <w:rFonts w:ascii="Times New Roman" w:hAnsi="Times New Roman" w:cs="Times New Roman"/>
                <w:i w:val="0"/>
                <w:color w:val="000000" w:themeColor="text1"/>
                <w:sz w:val="22"/>
                <w:szCs w:val="22"/>
                <w:lang w:val="ru-RU"/>
              </w:rPr>
              <w:t>а</w:t>
            </w:r>
            <w:r w:rsidRPr="00F54FAA">
              <w:rPr>
                <w:rFonts w:ascii="Times New Roman" w:hAnsi="Times New Roman" w:cs="Times New Roman"/>
                <w:i w:val="0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54FAA">
              <w:rPr>
                <w:rFonts w:ascii="Times New Roman" w:hAnsi="Times New Roman" w:cs="Times New Roman"/>
                <w:i w:val="0"/>
                <w:color w:val="000000" w:themeColor="text1"/>
                <w:sz w:val="22"/>
                <w:szCs w:val="22"/>
              </w:rPr>
              <w:t>авангардного</w:t>
            </w:r>
            <w:proofErr w:type="spellEnd"/>
            <w:r w:rsidRPr="00F54FAA">
              <w:rPr>
                <w:rFonts w:ascii="Times New Roman" w:hAnsi="Times New Roman" w:cs="Times New Roman"/>
                <w:i w:val="0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54FAA">
              <w:rPr>
                <w:rFonts w:ascii="Times New Roman" w:hAnsi="Times New Roman" w:cs="Times New Roman"/>
                <w:i w:val="0"/>
                <w:color w:val="000000" w:themeColor="text1"/>
                <w:sz w:val="22"/>
                <w:szCs w:val="22"/>
              </w:rPr>
              <w:t>направления</w:t>
            </w:r>
            <w:proofErr w:type="spellEnd"/>
            <w:r w:rsidRPr="00F54FAA">
              <w:rPr>
                <w:rFonts w:ascii="Times New Roman" w:hAnsi="Times New Roman" w:cs="Times New Roman"/>
                <w:i w:val="0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83" w:type="dxa"/>
          </w:tcPr>
          <w:p w:rsidR="00F54FAA" w:rsidRPr="00F233DF" w:rsidRDefault="00F54FAA" w:rsidP="00C1766C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F54FAA" w:rsidRPr="00F233DF" w:rsidRDefault="00F54FAA" w:rsidP="00C1766C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F54FAA" w:rsidRDefault="00F54FAA" w:rsidP="00AE12B8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ru-RU"/>
              </w:rPr>
              <w:t>1</w:t>
            </w:r>
            <w:r w:rsidR="00AE12B8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ru-RU"/>
              </w:rPr>
              <w:t>2</w:t>
            </w:r>
          </w:p>
        </w:tc>
        <w:tc>
          <w:tcPr>
            <w:tcW w:w="567" w:type="dxa"/>
          </w:tcPr>
          <w:p w:rsidR="00F54FAA" w:rsidRDefault="00F54FAA" w:rsidP="00C1766C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ru-RU"/>
              </w:rPr>
              <w:t>5</w:t>
            </w:r>
          </w:p>
        </w:tc>
        <w:tc>
          <w:tcPr>
            <w:tcW w:w="1276" w:type="dxa"/>
          </w:tcPr>
          <w:p w:rsidR="00F54FAA" w:rsidRDefault="00F54FAA" w:rsidP="000A3BC8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  <w:lang w:val="ru-RU"/>
              </w:rPr>
              <w:t>П</w:t>
            </w:r>
            <w:r w:rsidRPr="008C4F09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  <w:lang w:val="ru-RU"/>
              </w:rPr>
              <w:t>роверка рабочих эскизов по заданной тематике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  <w:lang w:val="ru-RU"/>
              </w:rPr>
              <w:t>,</w:t>
            </w:r>
            <w:r w:rsidR="00F549F1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  <w:lang w:val="ru-RU"/>
              </w:rPr>
              <w:t xml:space="preserve"> портфолио Д</w:t>
            </w:r>
            <w:r w:rsidRPr="00F54FAA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  <w:lang w:val="ru-RU"/>
              </w:rPr>
              <w:t>/зачет</w:t>
            </w:r>
          </w:p>
        </w:tc>
      </w:tr>
      <w:tr w:rsidR="00F54FAA" w:rsidRPr="000F2068" w:rsidTr="00F26C55">
        <w:tc>
          <w:tcPr>
            <w:tcW w:w="534" w:type="dxa"/>
          </w:tcPr>
          <w:p w:rsidR="00F54FAA" w:rsidRDefault="00F54FAA" w:rsidP="00F54FAA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ru-RU"/>
              </w:rPr>
              <w:t>13</w:t>
            </w:r>
          </w:p>
        </w:tc>
        <w:tc>
          <w:tcPr>
            <w:tcW w:w="5528" w:type="dxa"/>
          </w:tcPr>
          <w:p w:rsidR="00BC306A" w:rsidRPr="008C4F09" w:rsidRDefault="00BC306A" w:rsidP="00BC306A">
            <w:pPr>
              <w:jc w:val="both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8C4F09">
              <w:rPr>
                <w:b/>
                <w:color w:val="000000" w:themeColor="text1"/>
                <w:sz w:val="22"/>
                <w:szCs w:val="22"/>
                <w:lang w:val="ru-RU"/>
              </w:rPr>
              <w:t>Творческая концепция в дизайне одежды. Платье-сувенир.</w:t>
            </w:r>
          </w:p>
          <w:p w:rsidR="00F54FAA" w:rsidRPr="00F54FAA" w:rsidRDefault="00BC306A" w:rsidP="00BC306A">
            <w:pPr>
              <w:jc w:val="both"/>
              <w:rPr>
                <w:b/>
                <w:sz w:val="22"/>
                <w:szCs w:val="22"/>
                <w:lang w:val="ru-RU"/>
              </w:rPr>
            </w:pPr>
            <w:r w:rsidRPr="008C4F09">
              <w:rPr>
                <w:color w:val="000000" w:themeColor="text1"/>
                <w:sz w:val="22"/>
                <w:szCs w:val="22"/>
                <w:lang w:val="ru-RU"/>
              </w:rPr>
              <w:t xml:space="preserve">Наследие устного народного творчества (пословицы, поговорки, частушки) в решение эмоциональной выразительности образа. </w:t>
            </w:r>
            <w:r w:rsidRPr="00BC306A">
              <w:rPr>
                <w:color w:val="000000" w:themeColor="text1"/>
                <w:sz w:val="22"/>
                <w:szCs w:val="22"/>
                <w:lang w:val="ru-RU"/>
              </w:rPr>
              <w:t>Разработать серию эскизов костюм</w:t>
            </w:r>
            <w:r>
              <w:rPr>
                <w:color w:val="000000" w:themeColor="text1"/>
                <w:sz w:val="22"/>
                <w:szCs w:val="22"/>
                <w:lang w:val="ru-RU"/>
              </w:rPr>
              <w:t>а</w:t>
            </w:r>
            <w:r w:rsidRPr="00BC306A">
              <w:rPr>
                <w:color w:val="000000" w:themeColor="text1"/>
                <w:sz w:val="22"/>
                <w:szCs w:val="22"/>
                <w:lang w:val="ru-RU"/>
              </w:rPr>
              <w:t xml:space="preserve"> авангардного </w:t>
            </w:r>
            <w:proofErr w:type="spellStart"/>
            <w:r w:rsidRPr="00BC306A">
              <w:rPr>
                <w:color w:val="000000" w:themeColor="text1"/>
                <w:sz w:val="22"/>
                <w:szCs w:val="22"/>
                <w:lang w:val="ru-RU"/>
              </w:rPr>
              <w:t>направления</w:t>
            </w:r>
            <w:r>
              <w:rPr>
                <w:color w:val="000000" w:themeColor="text1"/>
                <w:sz w:val="22"/>
                <w:szCs w:val="22"/>
                <w:lang w:val="ru-RU"/>
              </w:rPr>
              <w:t>ю</w:t>
            </w:r>
            <w:proofErr w:type="spellEnd"/>
            <w:r>
              <w:rPr>
                <w:color w:val="000000" w:themeColor="text1"/>
                <w:sz w:val="22"/>
                <w:szCs w:val="22"/>
                <w:lang w:val="ru-RU"/>
              </w:rPr>
              <w:t xml:space="preserve">. </w:t>
            </w:r>
            <w:r w:rsidR="00F54FAA" w:rsidRPr="008C4F09">
              <w:rPr>
                <w:sz w:val="22"/>
                <w:szCs w:val="22"/>
                <w:lang w:val="ru-RU"/>
              </w:rPr>
              <w:t xml:space="preserve">Копии </w:t>
            </w:r>
            <w:r w:rsidR="000F2068">
              <w:rPr>
                <w:sz w:val="22"/>
                <w:szCs w:val="22"/>
                <w:lang w:val="ru-RU"/>
              </w:rPr>
              <w:t xml:space="preserve">исторического </w:t>
            </w:r>
            <w:r w:rsidR="000F2068" w:rsidRPr="008C4F09">
              <w:rPr>
                <w:sz w:val="22"/>
                <w:szCs w:val="22"/>
                <w:lang w:val="ru-RU"/>
              </w:rPr>
              <w:t>костюма</w:t>
            </w:r>
            <w:r w:rsidR="00F54FAA" w:rsidRPr="008C4F09">
              <w:rPr>
                <w:sz w:val="22"/>
                <w:szCs w:val="22"/>
                <w:lang w:val="ru-RU"/>
              </w:rPr>
              <w:t>. В серии копий и зарисовок отработать декоративные приемы стилизации и графических приемов подачи эскизов.</w:t>
            </w:r>
            <w:r w:rsidR="00F54FAA" w:rsidRPr="008C4F09">
              <w:rPr>
                <w:color w:val="000000" w:themeColor="text1"/>
                <w:sz w:val="22"/>
                <w:szCs w:val="22"/>
                <w:lang w:val="ru-RU"/>
              </w:rPr>
              <w:t xml:space="preserve"> Анализ и изучение современных направлений в дизайне костюма. Работа с журналами мод, каталогами, видеоматериалами и т.п.</w:t>
            </w:r>
            <w:r w:rsidR="00F54FAA" w:rsidRPr="008C4F09">
              <w:rPr>
                <w:lang w:val="ru-RU"/>
              </w:rPr>
              <w:t xml:space="preserve"> </w:t>
            </w:r>
            <w:r w:rsidR="00F54FAA" w:rsidRPr="008C4F09">
              <w:rPr>
                <w:color w:val="000000" w:themeColor="text1"/>
                <w:sz w:val="22"/>
                <w:szCs w:val="22"/>
                <w:lang w:val="ru-RU"/>
              </w:rPr>
              <w:t xml:space="preserve">Методы проектирования в дизайне одежды. </w:t>
            </w:r>
            <w:proofErr w:type="spellStart"/>
            <w:r w:rsidR="00F54FAA" w:rsidRPr="00F54FAA">
              <w:rPr>
                <w:color w:val="000000" w:themeColor="text1"/>
                <w:sz w:val="22"/>
                <w:szCs w:val="22"/>
              </w:rPr>
              <w:t>Разработка</w:t>
            </w:r>
            <w:proofErr w:type="spellEnd"/>
            <w:r w:rsidR="00F54FAA" w:rsidRPr="00F54FAA">
              <w:rPr>
                <w:color w:val="000000" w:themeColor="text1"/>
                <w:sz w:val="22"/>
                <w:szCs w:val="22"/>
              </w:rPr>
              <w:t xml:space="preserve"> и </w:t>
            </w:r>
            <w:proofErr w:type="spellStart"/>
            <w:r w:rsidR="00F54FAA" w:rsidRPr="00F54FAA">
              <w:rPr>
                <w:color w:val="000000" w:themeColor="text1"/>
                <w:sz w:val="22"/>
                <w:szCs w:val="22"/>
              </w:rPr>
              <w:t>проектирование</w:t>
            </w:r>
            <w:proofErr w:type="spellEnd"/>
            <w:r w:rsidR="00F54FAA" w:rsidRPr="00F54FAA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F54FAA" w:rsidRPr="00F54FAA">
              <w:rPr>
                <w:color w:val="000000" w:themeColor="text1"/>
                <w:sz w:val="22"/>
                <w:szCs w:val="22"/>
              </w:rPr>
              <w:lastRenderedPageBreak/>
              <w:t>ассортиментных</w:t>
            </w:r>
            <w:proofErr w:type="spellEnd"/>
            <w:r w:rsidR="00F54FAA" w:rsidRPr="00F54FAA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F54FAA" w:rsidRPr="00F54FAA">
              <w:rPr>
                <w:color w:val="000000" w:themeColor="text1"/>
                <w:sz w:val="22"/>
                <w:szCs w:val="22"/>
              </w:rPr>
              <w:t>рядов</w:t>
            </w:r>
            <w:proofErr w:type="spellEnd"/>
            <w:r w:rsidR="00F54FAA" w:rsidRPr="00F54FAA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8C4F09" w:rsidRPr="00F54FAA">
              <w:rPr>
                <w:color w:val="000000" w:themeColor="text1"/>
                <w:sz w:val="22"/>
                <w:szCs w:val="22"/>
              </w:rPr>
              <w:t>по</w:t>
            </w:r>
            <w:proofErr w:type="spellEnd"/>
            <w:r w:rsidR="008C4F09" w:rsidRPr="00F54FAA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8C4F09" w:rsidRPr="00F54FAA">
              <w:rPr>
                <w:color w:val="000000" w:themeColor="text1"/>
                <w:sz w:val="22"/>
                <w:szCs w:val="22"/>
              </w:rPr>
              <w:t>мотивам</w:t>
            </w:r>
            <w:proofErr w:type="spellEnd"/>
            <w:r w:rsidR="00F54FAA">
              <w:rPr>
                <w:color w:val="000000" w:themeColor="text1"/>
                <w:sz w:val="22"/>
                <w:szCs w:val="22"/>
                <w:lang w:val="ru-RU"/>
              </w:rPr>
              <w:t xml:space="preserve"> исторического костюма.</w:t>
            </w:r>
          </w:p>
        </w:tc>
        <w:tc>
          <w:tcPr>
            <w:tcW w:w="283" w:type="dxa"/>
          </w:tcPr>
          <w:p w:rsidR="00F54FAA" w:rsidRPr="00F233DF" w:rsidRDefault="00F54FAA" w:rsidP="00C1766C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F54FAA" w:rsidRPr="00F233DF" w:rsidRDefault="00F54FAA" w:rsidP="00C1766C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F54FAA" w:rsidRDefault="004270D5" w:rsidP="00AE12B8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ru-RU"/>
              </w:rPr>
              <w:t>1</w:t>
            </w:r>
            <w:r w:rsidR="00AE12B8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ru-RU"/>
              </w:rPr>
              <w:t>2</w:t>
            </w:r>
          </w:p>
        </w:tc>
        <w:tc>
          <w:tcPr>
            <w:tcW w:w="567" w:type="dxa"/>
          </w:tcPr>
          <w:p w:rsidR="00F54FAA" w:rsidRDefault="00F54FAA" w:rsidP="00C1766C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ru-RU"/>
              </w:rPr>
              <w:t>10</w:t>
            </w:r>
          </w:p>
        </w:tc>
        <w:tc>
          <w:tcPr>
            <w:tcW w:w="1276" w:type="dxa"/>
          </w:tcPr>
          <w:p w:rsidR="00F54FAA" w:rsidRPr="00F54FAA" w:rsidRDefault="00F54FAA" w:rsidP="00F54FAA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  <w:lang w:val="ru-RU"/>
              </w:rPr>
            </w:pPr>
            <w:r w:rsidRPr="00F54FAA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  <w:lang w:val="ru-RU"/>
              </w:rPr>
              <w:t>П</w:t>
            </w:r>
            <w:r w:rsidRPr="008C4F09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  <w:lang w:val="ru-RU"/>
              </w:rPr>
              <w:t>роверка сбора материала, зарисовок, копий по заданной тематике, схем</w:t>
            </w:r>
            <w:r w:rsidRPr="00F54FAA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Pr="008C4F09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  <w:lang w:val="ru-RU"/>
              </w:rPr>
              <w:t>структурного анализа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  <w:lang w:val="ru-RU"/>
              </w:rPr>
              <w:t>, п</w:t>
            </w:r>
            <w:r w:rsidRPr="008C4F09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  <w:lang w:val="ru-RU"/>
              </w:rPr>
              <w:t xml:space="preserve">роверка рабочих </w:t>
            </w:r>
            <w:r w:rsidRPr="008C4F09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  <w:lang w:val="ru-RU"/>
              </w:rPr>
              <w:lastRenderedPageBreak/>
              <w:t xml:space="preserve">эскизов по заданной </w:t>
            </w:r>
            <w:r w:rsidR="000F2068" w:rsidRPr="008C4F09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  <w:lang w:val="ru-RU"/>
              </w:rPr>
              <w:t>тематике</w:t>
            </w:r>
            <w:r w:rsidR="000F2068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  <w:lang w:val="ru-RU"/>
              </w:rPr>
              <w:t xml:space="preserve">, </w:t>
            </w:r>
            <w:proofErr w:type="spellStart"/>
            <w:r w:rsidR="000F2068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  <w:lang w:val="ru-RU"/>
              </w:rPr>
              <w:t>портфолиоД</w:t>
            </w:r>
            <w:proofErr w:type="spellEnd"/>
            <w:r w:rsidRPr="00F54FAA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  <w:lang w:val="ru-RU"/>
              </w:rPr>
              <w:t>/зачет</w:t>
            </w:r>
          </w:p>
        </w:tc>
      </w:tr>
      <w:tr w:rsidR="00F54FAA" w:rsidRPr="000F2068" w:rsidTr="00F26C55">
        <w:tc>
          <w:tcPr>
            <w:tcW w:w="534" w:type="dxa"/>
          </w:tcPr>
          <w:p w:rsidR="00F54FAA" w:rsidRDefault="00F54FAA" w:rsidP="00C1766C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ru-RU"/>
              </w:rPr>
              <w:lastRenderedPageBreak/>
              <w:t>14</w:t>
            </w:r>
          </w:p>
        </w:tc>
        <w:tc>
          <w:tcPr>
            <w:tcW w:w="5528" w:type="dxa"/>
          </w:tcPr>
          <w:p w:rsidR="00F54FAA" w:rsidRPr="008C4F09" w:rsidRDefault="00F54FAA" w:rsidP="00F54FAA">
            <w:pPr>
              <w:jc w:val="both"/>
              <w:rPr>
                <w:b/>
                <w:sz w:val="22"/>
                <w:szCs w:val="22"/>
                <w:lang w:val="ru-RU"/>
              </w:rPr>
            </w:pPr>
            <w:r w:rsidRPr="008C4F09">
              <w:rPr>
                <w:b/>
                <w:sz w:val="22"/>
                <w:szCs w:val="22"/>
                <w:lang w:val="ru-RU"/>
              </w:rPr>
              <w:t>Проектирование одежды различного ассортимента. Классификация одежды по ассортиментным группам.</w:t>
            </w:r>
          </w:p>
          <w:p w:rsidR="00F54FAA" w:rsidRPr="00F26C55" w:rsidRDefault="00F54FAA" w:rsidP="00F26C55">
            <w:pPr>
              <w:jc w:val="both"/>
              <w:rPr>
                <w:b/>
                <w:sz w:val="22"/>
                <w:szCs w:val="22"/>
                <w:lang w:val="ru-RU"/>
              </w:rPr>
            </w:pPr>
            <w:r w:rsidRPr="008C4F09">
              <w:rPr>
                <w:sz w:val="22"/>
                <w:szCs w:val="22"/>
                <w:lang w:val="ru-RU"/>
              </w:rPr>
              <w:t>Ассортимент одежды в зависимости от использования. Разработка серии одежды для дома</w:t>
            </w:r>
            <w:r>
              <w:rPr>
                <w:sz w:val="22"/>
                <w:szCs w:val="22"/>
                <w:lang w:val="ru-RU"/>
              </w:rPr>
              <w:t xml:space="preserve"> по </w:t>
            </w:r>
            <w:r w:rsidR="008F1A8A">
              <w:rPr>
                <w:sz w:val="22"/>
                <w:szCs w:val="22"/>
                <w:lang w:val="ru-RU"/>
              </w:rPr>
              <w:t xml:space="preserve">мотивам </w:t>
            </w:r>
            <w:r w:rsidR="008F1A8A" w:rsidRPr="008C4F09">
              <w:rPr>
                <w:sz w:val="22"/>
                <w:szCs w:val="22"/>
                <w:lang w:val="ru-RU"/>
              </w:rPr>
              <w:t>творческого</w:t>
            </w:r>
            <w:r>
              <w:rPr>
                <w:sz w:val="22"/>
                <w:szCs w:val="22"/>
                <w:lang w:val="ru-RU"/>
              </w:rPr>
              <w:t xml:space="preserve"> источника</w:t>
            </w:r>
            <w:r w:rsidRPr="008C4F09">
              <w:rPr>
                <w:sz w:val="22"/>
                <w:szCs w:val="22"/>
                <w:lang w:val="ru-RU"/>
              </w:rPr>
              <w:t>: декоративного оформления изделий, формообразования, образного восприятия костюма. На выбор могут быть предложены следующие темы: рабочая одежда, одежда для активного и пассивного отдыха, нарядная одежда</w:t>
            </w:r>
            <w:r w:rsidR="00F26C55">
              <w:rPr>
                <w:sz w:val="22"/>
                <w:szCs w:val="22"/>
                <w:lang w:val="ru-RU"/>
              </w:rPr>
              <w:t xml:space="preserve"> </w:t>
            </w:r>
            <w:r w:rsidRPr="008C4F09">
              <w:rPr>
                <w:sz w:val="22"/>
                <w:szCs w:val="22"/>
                <w:lang w:val="ru-RU"/>
              </w:rPr>
              <w:t xml:space="preserve">для дома. </w:t>
            </w:r>
          </w:p>
        </w:tc>
        <w:tc>
          <w:tcPr>
            <w:tcW w:w="283" w:type="dxa"/>
          </w:tcPr>
          <w:p w:rsidR="00F54FAA" w:rsidRPr="00F233DF" w:rsidRDefault="00F54FAA" w:rsidP="00C1766C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F54FAA" w:rsidRPr="00F233DF" w:rsidRDefault="00F54FAA" w:rsidP="00C1766C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F54FAA" w:rsidRDefault="00AE12B8" w:rsidP="00AE12B8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ru-RU"/>
              </w:rPr>
              <w:t>12</w:t>
            </w:r>
          </w:p>
        </w:tc>
        <w:tc>
          <w:tcPr>
            <w:tcW w:w="567" w:type="dxa"/>
          </w:tcPr>
          <w:p w:rsidR="00F54FAA" w:rsidRDefault="00F54FAA" w:rsidP="00C1766C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ru-RU"/>
              </w:rPr>
              <w:t>5</w:t>
            </w:r>
          </w:p>
        </w:tc>
        <w:tc>
          <w:tcPr>
            <w:tcW w:w="1276" w:type="dxa"/>
          </w:tcPr>
          <w:p w:rsidR="00F54FAA" w:rsidRPr="00F54FAA" w:rsidRDefault="00F54FAA" w:rsidP="000A3BC8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  <w:lang w:val="ru-RU"/>
              </w:rPr>
            </w:pPr>
            <w:r w:rsidRPr="00F54FAA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  <w:lang w:val="ru-RU"/>
              </w:rPr>
              <w:t>П</w:t>
            </w:r>
            <w:r w:rsidRPr="008C4F09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  <w:lang w:val="ru-RU"/>
              </w:rPr>
              <w:t>роверка сбора материала, зарисовок, рабочих эскизов по заданной тематике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  <w:lang w:val="ru-RU"/>
              </w:rPr>
              <w:t>,</w:t>
            </w:r>
            <w:r w:rsidR="00F549F1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  <w:lang w:val="ru-RU"/>
              </w:rPr>
              <w:t xml:space="preserve"> портфолио</w:t>
            </w:r>
            <w:r w:rsidRPr="00F54FAA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  <w:lang w:val="ru-RU"/>
              </w:rPr>
              <w:t xml:space="preserve"> Д/зачет</w:t>
            </w:r>
          </w:p>
        </w:tc>
      </w:tr>
      <w:tr w:rsidR="00F54FAA" w:rsidRPr="000F2068" w:rsidTr="00F26C55">
        <w:tc>
          <w:tcPr>
            <w:tcW w:w="534" w:type="dxa"/>
          </w:tcPr>
          <w:p w:rsidR="00F54FAA" w:rsidRDefault="00F54FAA" w:rsidP="00C1766C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ru-RU"/>
              </w:rPr>
              <w:t>15</w:t>
            </w:r>
          </w:p>
        </w:tc>
        <w:tc>
          <w:tcPr>
            <w:tcW w:w="5528" w:type="dxa"/>
          </w:tcPr>
          <w:p w:rsidR="00F54FAA" w:rsidRPr="008C4F09" w:rsidRDefault="00F54FAA" w:rsidP="00F54FAA">
            <w:pPr>
              <w:jc w:val="both"/>
              <w:rPr>
                <w:b/>
                <w:sz w:val="22"/>
                <w:szCs w:val="22"/>
                <w:lang w:val="ru-RU"/>
              </w:rPr>
            </w:pPr>
            <w:r w:rsidRPr="008C4F09">
              <w:rPr>
                <w:b/>
                <w:sz w:val="22"/>
                <w:szCs w:val="22"/>
                <w:lang w:val="ru-RU"/>
              </w:rPr>
              <w:t>Основы проектирования одежды. Особенности проектирования комплекта.</w:t>
            </w:r>
          </w:p>
          <w:p w:rsidR="00F54FAA" w:rsidRPr="008C4F09" w:rsidRDefault="00F54FAA" w:rsidP="00F54FAA">
            <w:pPr>
              <w:jc w:val="both"/>
              <w:rPr>
                <w:b/>
                <w:sz w:val="22"/>
                <w:szCs w:val="22"/>
                <w:lang w:val="ru-RU"/>
              </w:rPr>
            </w:pPr>
            <w:proofErr w:type="spellStart"/>
            <w:r w:rsidRPr="008C4F09">
              <w:rPr>
                <w:sz w:val="22"/>
                <w:szCs w:val="22"/>
                <w:lang w:val="ru-RU"/>
              </w:rPr>
              <w:t>Двухфигурная</w:t>
            </w:r>
            <w:proofErr w:type="spellEnd"/>
            <w:r w:rsidRPr="008C4F09">
              <w:rPr>
                <w:sz w:val="22"/>
                <w:szCs w:val="22"/>
                <w:lang w:val="ru-RU"/>
              </w:rPr>
              <w:t xml:space="preserve"> композиция. В серии эскизов освоить навыки компоновки двух фигур в листе. Разработать комплекты по теме «Одежда для активного отдыха» или «Спорт и отдых». Композиционные связи в серии организовывать на основе последовательного развития объемов костюма, ритма внутренних членений и орнамента.</w:t>
            </w:r>
          </w:p>
        </w:tc>
        <w:tc>
          <w:tcPr>
            <w:tcW w:w="283" w:type="dxa"/>
          </w:tcPr>
          <w:p w:rsidR="00F54FAA" w:rsidRPr="00F233DF" w:rsidRDefault="00F54FAA" w:rsidP="00C1766C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F54FAA" w:rsidRPr="00F233DF" w:rsidRDefault="00F54FAA" w:rsidP="00C1766C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F54FAA" w:rsidRDefault="00F54FAA" w:rsidP="00AE12B8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ru-RU"/>
              </w:rPr>
              <w:t>1</w:t>
            </w:r>
            <w:r w:rsidR="00AE12B8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ru-RU"/>
              </w:rPr>
              <w:t>2</w:t>
            </w:r>
          </w:p>
        </w:tc>
        <w:tc>
          <w:tcPr>
            <w:tcW w:w="567" w:type="dxa"/>
          </w:tcPr>
          <w:p w:rsidR="00F54FAA" w:rsidRDefault="00F54FAA" w:rsidP="00C1766C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ru-RU"/>
              </w:rPr>
              <w:t>5</w:t>
            </w:r>
          </w:p>
        </w:tc>
        <w:tc>
          <w:tcPr>
            <w:tcW w:w="1276" w:type="dxa"/>
          </w:tcPr>
          <w:p w:rsidR="00F54FAA" w:rsidRPr="00F54FAA" w:rsidRDefault="00F54FAA" w:rsidP="00F549F1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  <w:lang w:val="ru-RU"/>
              </w:rPr>
            </w:pPr>
            <w:r w:rsidRPr="00F54FAA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  <w:lang w:val="ru-RU"/>
              </w:rPr>
              <w:t>П</w:t>
            </w:r>
            <w:r w:rsidRPr="008C4F09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  <w:lang w:val="ru-RU"/>
              </w:rPr>
              <w:t>роверка сбора материала, рабочих эскизов по заданной тематике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  <w:lang w:val="ru-RU"/>
              </w:rPr>
              <w:t>,</w:t>
            </w:r>
            <w:r w:rsidR="00F549F1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F549F1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  <w:lang w:val="ru-RU"/>
              </w:rPr>
              <w:t>портфолио</w:t>
            </w:r>
            <w:r w:rsidRPr="00F54FAA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  <w:lang w:val="ru-RU"/>
              </w:rPr>
              <w:t>Д</w:t>
            </w:r>
            <w:proofErr w:type="spellEnd"/>
            <w:r w:rsidRPr="00F54FAA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  <w:lang w:val="ru-RU"/>
              </w:rPr>
              <w:t>/зачет</w:t>
            </w:r>
          </w:p>
        </w:tc>
      </w:tr>
      <w:tr w:rsidR="004270D5" w:rsidRPr="00281AF9" w:rsidTr="00F26C55">
        <w:tc>
          <w:tcPr>
            <w:tcW w:w="534" w:type="dxa"/>
          </w:tcPr>
          <w:p w:rsidR="004270D5" w:rsidRDefault="004270D5" w:rsidP="00C1766C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5528" w:type="dxa"/>
          </w:tcPr>
          <w:p w:rsidR="004270D5" w:rsidRPr="008C4F09" w:rsidRDefault="004270D5" w:rsidP="00F54FAA">
            <w:pPr>
              <w:jc w:val="both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283" w:type="dxa"/>
          </w:tcPr>
          <w:p w:rsidR="004270D5" w:rsidRPr="00F233DF" w:rsidRDefault="004270D5" w:rsidP="00C1766C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4270D5" w:rsidRPr="00F233DF" w:rsidRDefault="004270D5" w:rsidP="00C1766C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4270D5" w:rsidRDefault="004270D5" w:rsidP="00C1766C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ru-RU"/>
              </w:rPr>
              <w:t>68</w:t>
            </w:r>
          </w:p>
        </w:tc>
        <w:tc>
          <w:tcPr>
            <w:tcW w:w="567" w:type="dxa"/>
          </w:tcPr>
          <w:p w:rsidR="004270D5" w:rsidRDefault="004270D5" w:rsidP="00C1766C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ru-RU"/>
              </w:rPr>
              <w:t>40</w:t>
            </w:r>
          </w:p>
        </w:tc>
        <w:tc>
          <w:tcPr>
            <w:tcW w:w="1276" w:type="dxa"/>
          </w:tcPr>
          <w:p w:rsidR="004270D5" w:rsidRPr="00F54FAA" w:rsidRDefault="004270D5" w:rsidP="000A3BC8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  <w:lang w:val="ru-RU"/>
              </w:rPr>
            </w:pPr>
          </w:p>
        </w:tc>
      </w:tr>
      <w:bookmarkEnd w:id="3"/>
    </w:tbl>
    <w:p w:rsidR="00D33B98" w:rsidRDefault="00D33B98" w:rsidP="00865749">
      <w:pPr>
        <w:pStyle w:val="2"/>
        <w:jc w:val="center"/>
        <w:rPr>
          <w:rFonts w:ascii="Arial" w:hAnsi="Arial" w:cs="Arial"/>
          <w:color w:val="auto"/>
          <w:lang w:val="ru-RU"/>
        </w:rPr>
      </w:pPr>
    </w:p>
    <w:p w:rsidR="007560CB" w:rsidRPr="007560CB" w:rsidRDefault="007560CB" w:rsidP="007560CB">
      <w:pPr>
        <w:spacing w:before="240" w:after="60"/>
        <w:jc w:val="center"/>
        <w:rPr>
          <w:rFonts w:ascii="Arial" w:hAnsi="Arial" w:cs="Arial"/>
          <w:b/>
          <w:sz w:val="26"/>
          <w:szCs w:val="26"/>
          <w:lang w:val="ru-RU"/>
        </w:rPr>
      </w:pPr>
      <w:r w:rsidRPr="007560CB">
        <w:rPr>
          <w:rFonts w:ascii="Arial" w:hAnsi="Arial" w:cs="Arial"/>
          <w:b/>
          <w:sz w:val="26"/>
          <w:szCs w:val="26"/>
          <w:lang w:val="ru-RU"/>
        </w:rPr>
        <w:t>2.</w:t>
      </w:r>
      <w:r>
        <w:rPr>
          <w:rFonts w:ascii="Arial" w:hAnsi="Arial" w:cs="Arial"/>
          <w:b/>
          <w:sz w:val="26"/>
          <w:szCs w:val="26"/>
          <w:lang w:val="ru-RU"/>
        </w:rPr>
        <w:t>2</w:t>
      </w:r>
      <w:r w:rsidRPr="007560CB">
        <w:rPr>
          <w:rFonts w:ascii="Arial" w:hAnsi="Arial" w:cs="Arial"/>
          <w:b/>
          <w:sz w:val="26"/>
          <w:szCs w:val="26"/>
          <w:lang w:val="ru-RU"/>
        </w:rPr>
        <w:t xml:space="preserve"> Самостоятельная работа студентов</w:t>
      </w:r>
    </w:p>
    <w:p w:rsidR="009B62D5" w:rsidRPr="009B62D5" w:rsidRDefault="007560CB" w:rsidP="0015573D">
      <w:pPr>
        <w:ind w:firstLine="425"/>
        <w:jc w:val="both"/>
        <w:rPr>
          <w:sz w:val="28"/>
          <w:szCs w:val="28"/>
          <w:lang w:val="ru-RU"/>
        </w:rPr>
      </w:pPr>
      <w:r w:rsidRPr="009B62D5">
        <w:rPr>
          <w:sz w:val="28"/>
          <w:szCs w:val="28"/>
          <w:lang w:val="ru-RU"/>
        </w:rPr>
        <w:t>Самостоятельная работа является наиболее продуктивной формой образовательной и познавательной деятельности студента в период обучения.</w:t>
      </w:r>
      <w:r w:rsidR="009B62D5" w:rsidRPr="009B62D5">
        <w:rPr>
          <w:sz w:val="28"/>
          <w:szCs w:val="28"/>
          <w:lang w:val="ru-RU"/>
        </w:rPr>
        <w:t xml:space="preserve"> Самостоятельная творческая работа студентов в процессе изучения дисциплины «Проектирование костюма</w:t>
      </w:r>
      <w:r w:rsidR="000F2068">
        <w:rPr>
          <w:sz w:val="28"/>
          <w:szCs w:val="28"/>
          <w:lang w:val="ru-RU"/>
        </w:rPr>
        <w:t xml:space="preserve"> модуль 2</w:t>
      </w:r>
      <w:r w:rsidR="009B62D5" w:rsidRPr="009B62D5">
        <w:rPr>
          <w:sz w:val="28"/>
          <w:szCs w:val="28"/>
          <w:lang w:val="ru-RU"/>
        </w:rPr>
        <w:t xml:space="preserve">» имеет </w:t>
      </w:r>
      <w:r w:rsidR="0015573D">
        <w:rPr>
          <w:sz w:val="28"/>
          <w:szCs w:val="28"/>
          <w:lang w:val="ru-RU"/>
        </w:rPr>
        <w:t>важное практическое з</w:t>
      </w:r>
      <w:r w:rsidR="009B62D5" w:rsidRPr="009B62D5">
        <w:rPr>
          <w:sz w:val="28"/>
          <w:szCs w:val="28"/>
          <w:lang w:val="ru-RU"/>
        </w:rPr>
        <w:t>начение.</w:t>
      </w:r>
      <w:r w:rsidR="0015573D">
        <w:rPr>
          <w:sz w:val="28"/>
          <w:szCs w:val="28"/>
          <w:lang w:val="ru-RU"/>
        </w:rPr>
        <w:t xml:space="preserve"> </w:t>
      </w:r>
      <w:r w:rsidR="009B62D5" w:rsidRPr="009B62D5">
        <w:rPr>
          <w:sz w:val="28"/>
          <w:szCs w:val="28"/>
          <w:lang w:val="ru-RU"/>
        </w:rPr>
        <w:t>Самостоятельная работа предусматривает выполнение практических заданий, которые помогают студентам освоить особенности фигуры человека и ее влияние на формообразование костюма, освоить стилистику рабочего эскиза. Анализ стилистики творческих работ различных художников.</w:t>
      </w:r>
      <w:r w:rsidR="0015573D">
        <w:rPr>
          <w:sz w:val="28"/>
          <w:szCs w:val="28"/>
          <w:lang w:val="ru-RU"/>
        </w:rPr>
        <w:t xml:space="preserve"> </w:t>
      </w:r>
      <w:r w:rsidR="009B62D5" w:rsidRPr="009B62D5">
        <w:rPr>
          <w:sz w:val="28"/>
          <w:szCs w:val="28"/>
          <w:lang w:val="ru-RU"/>
        </w:rPr>
        <w:t xml:space="preserve">Изучение различных стилей и направлений в дизайне костюма по учебным пособиям, научным изданиям, профессиональным журналам и другим источникам, в достаточном объеме представленным в фондах библиотеки ВГУЭС. </w:t>
      </w:r>
    </w:p>
    <w:p w:rsidR="007560CB" w:rsidRPr="009B62D5" w:rsidRDefault="009B62D5" w:rsidP="009B62D5">
      <w:pPr>
        <w:pStyle w:val="2"/>
        <w:tabs>
          <w:tab w:val="left" w:pos="1152"/>
        </w:tabs>
        <w:spacing w:before="0"/>
        <w:ind w:firstLine="425"/>
        <w:jc w:val="both"/>
        <w:rPr>
          <w:color w:val="auto"/>
          <w:sz w:val="28"/>
          <w:szCs w:val="28"/>
          <w:lang w:val="ru-RU"/>
        </w:rPr>
      </w:pPr>
      <w:r w:rsidRPr="009B62D5"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>Самостоятельная работа студентов должна быть направлена на чёткое выполнение поставленных перед ним на лабораторных занятиях задач. Чтобы быть уверенным в том, что студент понимает задачу и работает в нужном направлении, преподавателю необходим контроль в форме постоянного, на каждом занятии, общения со студентом и обсуждения с ним его работы на каждом из этапов.</w:t>
      </w:r>
      <w:r w:rsidR="007560CB" w:rsidRPr="009B62D5">
        <w:rPr>
          <w:color w:val="auto"/>
          <w:sz w:val="28"/>
          <w:szCs w:val="28"/>
          <w:lang w:val="ru-RU"/>
        </w:rPr>
        <w:t xml:space="preserve"> </w:t>
      </w:r>
    </w:p>
    <w:p w:rsidR="007560CB" w:rsidRPr="009B62D5" w:rsidRDefault="007560CB" w:rsidP="009B62D5">
      <w:pPr>
        <w:ind w:firstLine="425"/>
        <w:jc w:val="both"/>
        <w:rPr>
          <w:sz w:val="28"/>
          <w:szCs w:val="28"/>
          <w:lang w:val="ru-RU"/>
        </w:rPr>
      </w:pPr>
      <w:r w:rsidRPr="009B62D5">
        <w:rPr>
          <w:sz w:val="28"/>
          <w:szCs w:val="28"/>
          <w:lang w:val="ru-RU"/>
        </w:rPr>
        <w:t xml:space="preserve">Для реализации творческих </w:t>
      </w:r>
      <w:r w:rsidR="008F1A8A" w:rsidRPr="009B62D5">
        <w:rPr>
          <w:sz w:val="28"/>
          <w:szCs w:val="28"/>
          <w:lang w:val="ru-RU"/>
        </w:rPr>
        <w:t>способностей и</w:t>
      </w:r>
      <w:r w:rsidRPr="009B62D5">
        <w:rPr>
          <w:sz w:val="28"/>
          <w:szCs w:val="28"/>
          <w:lang w:val="ru-RU"/>
        </w:rPr>
        <w:t xml:space="preserve"> более глубокого </w:t>
      </w:r>
      <w:r w:rsidR="008F1A8A" w:rsidRPr="009B62D5">
        <w:rPr>
          <w:sz w:val="28"/>
          <w:szCs w:val="28"/>
          <w:lang w:val="ru-RU"/>
        </w:rPr>
        <w:t>освоения дисциплины</w:t>
      </w:r>
      <w:r w:rsidRPr="009B62D5">
        <w:rPr>
          <w:sz w:val="28"/>
          <w:szCs w:val="28"/>
          <w:lang w:val="ru-RU"/>
        </w:rPr>
        <w:t xml:space="preserve"> предусмотрены следующие виды самостоятельной работы: 1) текущая </w:t>
      </w:r>
      <w:r w:rsidR="008F1A8A" w:rsidRPr="009B62D5">
        <w:rPr>
          <w:sz w:val="28"/>
          <w:szCs w:val="28"/>
          <w:lang w:val="ru-RU"/>
        </w:rPr>
        <w:t>и 2</w:t>
      </w:r>
      <w:r w:rsidRPr="009B62D5">
        <w:rPr>
          <w:sz w:val="28"/>
          <w:szCs w:val="28"/>
          <w:lang w:val="ru-RU"/>
        </w:rPr>
        <w:t>) творческая проблемно-ориентированная.</w:t>
      </w:r>
    </w:p>
    <w:p w:rsidR="007560CB" w:rsidRPr="009B62D5" w:rsidRDefault="007560CB" w:rsidP="009B62D5">
      <w:pPr>
        <w:ind w:firstLine="425"/>
        <w:jc w:val="both"/>
        <w:rPr>
          <w:sz w:val="28"/>
          <w:szCs w:val="28"/>
          <w:lang w:val="ru-RU"/>
        </w:rPr>
      </w:pPr>
      <w:r w:rsidRPr="009B62D5">
        <w:rPr>
          <w:sz w:val="28"/>
          <w:szCs w:val="28"/>
          <w:lang w:val="ru-RU"/>
        </w:rPr>
        <w:lastRenderedPageBreak/>
        <w:t>Текущая СРС</w:t>
      </w:r>
      <w:r w:rsidRPr="009B62D5">
        <w:rPr>
          <w:b/>
          <w:sz w:val="28"/>
          <w:szCs w:val="28"/>
          <w:lang w:val="ru-RU"/>
        </w:rPr>
        <w:t xml:space="preserve"> </w:t>
      </w:r>
      <w:r w:rsidRPr="009B62D5">
        <w:rPr>
          <w:sz w:val="28"/>
          <w:szCs w:val="28"/>
          <w:lang w:val="ru-RU"/>
        </w:rPr>
        <w:t>направлена на углубление и закрепление знаний студента, развитие практических умений. Текущая СРС включает следующие виды работ:</w:t>
      </w:r>
    </w:p>
    <w:p w:rsidR="007560CB" w:rsidRPr="009B62D5" w:rsidRDefault="007560CB" w:rsidP="009B62D5">
      <w:pPr>
        <w:ind w:firstLine="425"/>
        <w:jc w:val="both"/>
        <w:rPr>
          <w:sz w:val="28"/>
          <w:szCs w:val="28"/>
          <w:lang w:val="ru-RU"/>
        </w:rPr>
      </w:pPr>
      <w:r w:rsidRPr="009B62D5">
        <w:rPr>
          <w:sz w:val="28"/>
          <w:szCs w:val="28"/>
          <w:lang w:val="ru-RU"/>
        </w:rPr>
        <w:t xml:space="preserve">– работу с лекционным материалом, поиск и обзор литературы и </w:t>
      </w:r>
      <w:r w:rsidR="008F1A8A" w:rsidRPr="009B62D5">
        <w:rPr>
          <w:sz w:val="28"/>
          <w:szCs w:val="28"/>
          <w:lang w:val="ru-RU"/>
        </w:rPr>
        <w:t>электронных источников</w:t>
      </w:r>
      <w:r w:rsidRPr="009B62D5">
        <w:rPr>
          <w:sz w:val="28"/>
          <w:szCs w:val="28"/>
          <w:lang w:val="ru-RU"/>
        </w:rPr>
        <w:t xml:space="preserve"> информации по индивидуальному заданию;</w:t>
      </w:r>
    </w:p>
    <w:p w:rsidR="007560CB" w:rsidRPr="009B62D5" w:rsidRDefault="007560CB" w:rsidP="009B62D5">
      <w:pPr>
        <w:ind w:firstLine="425"/>
        <w:jc w:val="both"/>
        <w:rPr>
          <w:sz w:val="28"/>
          <w:szCs w:val="28"/>
          <w:lang w:val="ru-RU"/>
        </w:rPr>
      </w:pPr>
      <w:r w:rsidRPr="009B62D5">
        <w:rPr>
          <w:sz w:val="28"/>
          <w:szCs w:val="28"/>
          <w:lang w:val="ru-RU"/>
        </w:rPr>
        <w:t>– опережающую самостоятельную работу;</w:t>
      </w:r>
    </w:p>
    <w:p w:rsidR="007560CB" w:rsidRPr="009B62D5" w:rsidRDefault="007560CB" w:rsidP="009B62D5">
      <w:pPr>
        <w:ind w:firstLine="425"/>
        <w:jc w:val="both"/>
        <w:rPr>
          <w:sz w:val="28"/>
          <w:szCs w:val="28"/>
          <w:lang w:val="ru-RU"/>
        </w:rPr>
      </w:pPr>
      <w:r w:rsidRPr="009B62D5">
        <w:rPr>
          <w:sz w:val="28"/>
          <w:szCs w:val="28"/>
          <w:lang w:val="ru-RU"/>
        </w:rPr>
        <w:t>– изучение тем, вынесенных на самостоятельную проработку;</w:t>
      </w:r>
    </w:p>
    <w:p w:rsidR="007560CB" w:rsidRPr="009B62D5" w:rsidRDefault="007560CB" w:rsidP="009B62D5">
      <w:pPr>
        <w:ind w:firstLine="425"/>
        <w:jc w:val="both"/>
        <w:rPr>
          <w:sz w:val="28"/>
          <w:szCs w:val="28"/>
          <w:lang w:val="ru-RU"/>
        </w:rPr>
      </w:pPr>
      <w:r w:rsidRPr="009B62D5">
        <w:rPr>
          <w:sz w:val="28"/>
          <w:szCs w:val="28"/>
          <w:lang w:val="ru-RU"/>
        </w:rPr>
        <w:t xml:space="preserve">– подготовку </w:t>
      </w:r>
      <w:r w:rsidR="009B62D5" w:rsidRPr="009B62D5">
        <w:rPr>
          <w:sz w:val="28"/>
          <w:szCs w:val="28"/>
          <w:lang w:val="ru-RU"/>
        </w:rPr>
        <w:t xml:space="preserve">и выполнение заданий </w:t>
      </w:r>
      <w:r w:rsidRPr="009B62D5">
        <w:rPr>
          <w:sz w:val="28"/>
          <w:szCs w:val="28"/>
          <w:lang w:val="ru-RU"/>
        </w:rPr>
        <w:t xml:space="preserve">к </w:t>
      </w:r>
      <w:r w:rsidR="009B62D5" w:rsidRPr="009B62D5">
        <w:rPr>
          <w:sz w:val="28"/>
          <w:szCs w:val="28"/>
          <w:lang w:val="ru-RU"/>
        </w:rPr>
        <w:t>лабораторным</w:t>
      </w:r>
      <w:r w:rsidRPr="009B62D5">
        <w:rPr>
          <w:sz w:val="28"/>
          <w:szCs w:val="28"/>
          <w:lang w:val="ru-RU"/>
        </w:rPr>
        <w:t xml:space="preserve"> занятиям;</w:t>
      </w:r>
    </w:p>
    <w:p w:rsidR="007560CB" w:rsidRPr="009B62D5" w:rsidRDefault="007560CB" w:rsidP="009B62D5">
      <w:pPr>
        <w:ind w:firstLine="425"/>
        <w:jc w:val="both"/>
        <w:rPr>
          <w:sz w:val="28"/>
          <w:szCs w:val="28"/>
          <w:lang w:val="ru-RU"/>
        </w:rPr>
      </w:pPr>
      <w:r w:rsidRPr="009B62D5">
        <w:rPr>
          <w:sz w:val="28"/>
          <w:szCs w:val="28"/>
          <w:lang w:val="ru-RU"/>
        </w:rPr>
        <w:t>– подготовку к контрольным работам, промежуточному контролю.</w:t>
      </w:r>
    </w:p>
    <w:p w:rsidR="007560CB" w:rsidRPr="009B62D5" w:rsidRDefault="007560CB" w:rsidP="009B62D5">
      <w:pPr>
        <w:ind w:firstLine="425"/>
        <w:jc w:val="both"/>
        <w:rPr>
          <w:b/>
          <w:sz w:val="28"/>
          <w:szCs w:val="28"/>
          <w:lang w:val="ru-RU"/>
        </w:rPr>
      </w:pPr>
      <w:r w:rsidRPr="009B62D5">
        <w:rPr>
          <w:sz w:val="28"/>
          <w:szCs w:val="28"/>
          <w:lang w:val="ru-RU"/>
        </w:rPr>
        <w:t>Творческая проблемно-ориентированная самостоятельная работа (ТСР)</w:t>
      </w:r>
      <w:r w:rsidRPr="009B62D5">
        <w:rPr>
          <w:b/>
          <w:sz w:val="28"/>
          <w:szCs w:val="28"/>
          <w:lang w:val="ru-RU"/>
        </w:rPr>
        <w:t xml:space="preserve"> </w:t>
      </w:r>
      <w:r w:rsidRPr="009B62D5">
        <w:rPr>
          <w:sz w:val="28"/>
          <w:szCs w:val="28"/>
          <w:lang w:val="ru-RU"/>
        </w:rPr>
        <w:t>направлена на развитие интеллектуальных умений, комплекса универсальных и профессиональных компетенций, повышение творческого потенциала студентов. ТСР предусматривает</w:t>
      </w:r>
      <w:r w:rsidRPr="009B62D5">
        <w:rPr>
          <w:b/>
          <w:sz w:val="28"/>
          <w:szCs w:val="28"/>
          <w:lang w:val="ru-RU"/>
        </w:rPr>
        <w:t>:</w:t>
      </w:r>
    </w:p>
    <w:p w:rsidR="007560CB" w:rsidRPr="009B62D5" w:rsidRDefault="007560CB" w:rsidP="009B62D5">
      <w:pPr>
        <w:ind w:firstLine="425"/>
        <w:jc w:val="both"/>
        <w:rPr>
          <w:sz w:val="28"/>
          <w:szCs w:val="28"/>
          <w:lang w:val="ru-RU"/>
        </w:rPr>
      </w:pPr>
      <w:r w:rsidRPr="009B62D5">
        <w:rPr>
          <w:sz w:val="28"/>
          <w:szCs w:val="28"/>
          <w:lang w:val="ru-RU"/>
        </w:rPr>
        <w:t>– исследовательскую работу по тематике планирования и прогнозирования в выбранной в качестве области научных интересов теме;</w:t>
      </w:r>
    </w:p>
    <w:p w:rsidR="007560CB" w:rsidRPr="009B62D5" w:rsidRDefault="007560CB" w:rsidP="009B62D5">
      <w:pPr>
        <w:ind w:firstLine="425"/>
        <w:jc w:val="both"/>
        <w:rPr>
          <w:sz w:val="28"/>
          <w:szCs w:val="28"/>
          <w:lang w:val="ru-RU"/>
        </w:rPr>
      </w:pPr>
      <w:r w:rsidRPr="009B62D5">
        <w:rPr>
          <w:sz w:val="28"/>
          <w:szCs w:val="28"/>
          <w:lang w:val="ru-RU"/>
        </w:rPr>
        <w:t>– анализ научных публикаций по тематике научных интересов;</w:t>
      </w:r>
    </w:p>
    <w:p w:rsidR="007560CB" w:rsidRPr="009B62D5" w:rsidRDefault="007560CB" w:rsidP="009B62D5">
      <w:pPr>
        <w:ind w:firstLine="425"/>
        <w:jc w:val="both"/>
        <w:rPr>
          <w:sz w:val="28"/>
          <w:szCs w:val="28"/>
          <w:lang w:val="ru-RU"/>
        </w:rPr>
      </w:pPr>
      <w:r w:rsidRPr="009B62D5">
        <w:rPr>
          <w:sz w:val="28"/>
          <w:szCs w:val="28"/>
          <w:lang w:val="ru-RU"/>
        </w:rPr>
        <w:t>– поиск, анализ, структурирование и презентацию информации;</w:t>
      </w:r>
    </w:p>
    <w:p w:rsidR="007560CB" w:rsidRPr="009B62D5" w:rsidRDefault="007560CB" w:rsidP="009B62D5">
      <w:pPr>
        <w:ind w:firstLine="425"/>
        <w:jc w:val="both"/>
        <w:rPr>
          <w:sz w:val="28"/>
          <w:szCs w:val="28"/>
          <w:lang w:val="ru-RU"/>
        </w:rPr>
      </w:pPr>
      <w:r w:rsidRPr="009B62D5">
        <w:rPr>
          <w:sz w:val="28"/>
          <w:szCs w:val="28"/>
          <w:lang w:val="ru-RU"/>
        </w:rPr>
        <w:t xml:space="preserve">– написание творческих работ (эссе) </w:t>
      </w:r>
      <w:r w:rsidR="008F1A8A" w:rsidRPr="009B62D5">
        <w:rPr>
          <w:sz w:val="28"/>
          <w:szCs w:val="28"/>
          <w:lang w:val="ru-RU"/>
        </w:rPr>
        <w:t>по заданной</w:t>
      </w:r>
      <w:r w:rsidRPr="009B62D5">
        <w:rPr>
          <w:sz w:val="28"/>
          <w:szCs w:val="28"/>
          <w:lang w:val="ru-RU"/>
        </w:rPr>
        <w:t xml:space="preserve"> тематике;</w:t>
      </w:r>
    </w:p>
    <w:p w:rsidR="007560CB" w:rsidRDefault="007560CB" w:rsidP="00A9397A">
      <w:pPr>
        <w:ind w:firstLine="425"/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9B62D5">
        <w:rPr>
          <w:sz w:val="28"/>
          <w:szCs w:val="28"/>
          <w:lang w:val="ru-RU"/>
        </w:rPr>
        <w:t>– публичное выступление в аудитории с докладом и организация обсуждения углубленно изученного материала в области научных интересов студента.</w:t>
      </w:r>
    </w:p>
    <w:p w:rsidR="007560CB" w:rsidRDefault="007560CB" w:rsidP="00E07775">
      <w:pPr>
        <w:jc w:val="center"/>
        <w:rPr>
          <w:rFonts w:ascii="Arial" w:hAnsi="Arial" w:cs="Arial"/>
          <w:b/>
          <w:sz w:val="28"/>
          <w:szCs w:val="28"/>
          <w:lang w:val="ru-RU"/>
        </w:rPr>
      </w:pPr>
    </w:p>
    <w:p w:rsidR="007560CB" w:rsidRDefault="007560CB" w:rsidP="00E07775">
      <w:pPr>
        <w:jc w:val="center"/>
        <w:rPr>
          <w:rFonts w:ascii="Arial" w:hAnsi="Arial" w:cs="Arial"/>
          <w:b/>
          <w:sz w:val="28"/>
          <w:szCs w:val="28"/>
          <w:lang w:val="ru-RU"/>
        </w:rPr>
      </w:pPr>
    </w:p>
    <w:p w:rsidR="007560CB" w:rsidRDefault="007560CB" w:rsidP="00E07775">
      <w:pPr>
        <w:jc w:val="center"/>
        <w:rPr>
          <w:rFonts w:ascii="Arial" w:hAnsi="Arial" w:cs="Arial"/>
          <w:b/>
          <w:sz w:val="28"/>
          <w:szCs w:val="28"/>
          <w:lang w:val="ru-RU"/>
        </w:rPr>
      </w:pPr>
    </w:p>
    <w:p w:rsidR="00463C16" w:rsidRDefault="00E07775" w:rsidP="00E07775">
      <w:pPr>
        <w:jc w:val="center"/>
        <w:rPr>
          <w:rFonts w:ascii="Arial" w:hAnsi="Arial" w:cs="Arial"/>
          <w:b/>
          <w:sz w:val="28"/>
          <w:szCs w:val="28"/>
          <w:lang w:val="ru-RU"/>
        </w:rPr>
      </w:pPr>
      <w:r w:rsidRPr="00E07775">
        <w:rPr>
          <w:rFonts w:ascii="Arial" w:hAnsi="Arial" w:cs="Arial"/>
          <w:b/>
          <w:sz w:val="28"/>
          <w:szCs w:val="28"/>
          <w:lang w:val="ru-RU"/>
        </w:rPr>
        <w:t>3.</w:t>
      </w:r>
      <w:r w:rsidR="00D33B98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E07775">
        <w:rPr>
          <w:rFonts w:ascii="Arial" w:hAnsi="Arial" w:cs="Arial"/>
          <w:b/>
          <w:sz w:val="28"/>
          <w:szCs w:val="28"/>
          <w:lang w:val="ru-RU"/>
        </w:rPr>
        <w:t>ОБРАЗОВАТЕЛЬНЫЕ ТЕХНОЛОГИИ</w:t>
      </w:r>
    </w:p>
    <w:p w:rsidR="00D33B98" w:rsidRDefault="00D33B98" w:rsidP="008C424D">
      <w:pPr>
        <w:ind w:firstLine="425"/>
        <w:jc w:val="both"/>
        <w:rPr>
          <w:rFonts w:ascii="Arial" w:hAnsi="Arial" w:cs="Arial"/>
          <w:b/>
          <w:sz w:val="28"/>
          <w:szCs w:val="28"/>
          <w:lang w:val="ru-RU"/>
        </w:rPr>
      </w:pPr>
    </w:p>
    <w:p w:rsidR="008C424D" w:rsidRDefault="00E32193" w:rsidP="008C424D">
      <w:pPr>
        <w:ind w:firstLine="425"/>
        <w:jc w:val="both"/>
        <w:rPr>
          <w:sz w:val="28"/>
          <w:szCs w:val="28"/>
          <w:lang w:val="ru-RU"/>
        </w:rPr>
      </w:pPr>
      <w:r w:rsidRPr="00E32193">
        <w:rPr>
          <w:sz w:val="28"/>
          <w:szCs w:val="28"/>
          <w:lang w:val="ru-RU"/>
        </w:rPr>
        <w:t>Курс</w:t>
      </w:r>
      <w:r>
        <w:rPr>
          <w:sz w:val="28"/>
          <w:szCs w:val="28"/>
          <w:lang w:val="ru-RU"/>
        </w:rPr>
        <w:t xml:space="preserve"> </w:t>
      </w:r>
      <w:r w:rsidR="008F1A8A" w:rsidRPr="008F1A8A">
        <w:rPr>
          <w:sz w:val="28"/>
          <w:szCs w:val="28"/>
          <w:lang w:val="ru-RU"/>
        </w:rPr>
        <w:t>«Проектирование костюма модуль</w:t>
      </w:r>
      <w:r w:rsidR="008F1A8A">
        <w:rPr>
          <w:sz w:val="28"/>
          <w:szCs w:val="28"/>
          <w:lang w:val="ru-RU"/>
        </w:rPr>
        <w:t xml:space="preserve"> </w:t>
      </w:r>
      <w:r w:rsidR="008F1A8A" w:rsidRPr="008F1A8A">
        <w:rPr>
          <w:sz w:val="28"/>
          <w:szCs w:val="28"/>
          <w:lang w:val="ru-RU"/>
        </w:rPr>
        <w:t>2»</w:t>
      </w:r>
      <w:r w:rsidR="008F1A8A">
        <w:rPr>
          <w:sz w:val="28"/>
          <w:szCs w:val="28"/>
          <w:lang w:val="ru-RU"/>
        </w:rPr>
        <w:t xml:space="preserve"> осуществляется</w:t>
      </w:r>
      <w:r>
        <w:rPr>
          <w:sz w:val="28"/>
          <w:szCs w:val="28"/>
          <w:lang w:val="ru-RU"/>
        </w:rPr>
        <w:t xml:space="preserve"> на основе использования основных видов учебной работы: лекционные, лабораторные</w:t>
      </w:r>
      <w:r w:rsidR="006F24FE">
        <w:rPr>
          <w:sz w:val="28"/>
          <w:szCs w:val="28"/>
          <w:lang w:val="ru-RU"/>
        </w:rPr>
        <w:t xml:space="preserve"> занятия, реферативные работы, экзамены.</w:t>
      </w:r>
      <w:r w:rsidR="008C424D">
        <w:rPr>
          <w:sz w:val="28"/>
          <w:szCs w:val="28"/>
          <w:lang w:val="ru-RU"/>
        </w:rPr>
        <w:t xml:space="preserve"> В</w:t>
      </w:r>
      <w:r w:rsidR="008C424D" w:rsidRPr="008C424D">
        <w:rPr>
          <w:sz w:val="28"/>
          <w:szCs w:val="28"/>
          <w:lang w:val="ru-RU"/>
        </w:rPr>
        <w:t xml:space="preserve"> учебном процессе используются </w:t>
      </w:r>
      <w:r w:rsidR="008C424D">
        <w:rPr>
          <w:sz w:val="28"/>
          <w:szCs w:val="28"/>
          <w:lang w:val="ru-RU"/>
        </w:rPr>
        <w:t xml:space="preserve">такие </w:t>
      </w:r>
      <w:r w:rsidR="008C424D" w:rsidRPr="008C424D">
        <w:rPr>
          <w:sz w:val="28"/>
          <w:szCs w:val="28"/>
          <w:lang w:val="ru-RU"/>
        </w:rPr>
        <w:t>информационные технологии</w:t>
      </w:r>
      <w:r w:rsidR="008C424D">
        <w:rPr>
          <w:sz w:val="28"/>
          <w:szCs w:val="28"/>
          <w:lang w:val="ru-RU"/>
        </w:rPr>
        <w:t>, как</w:t>
      </w:r>
      <w:r w:rsidR="008C424D" w:rsidRPr="008C424D">
        <w:rPr>
          <w:sz w:val="28"/>
          <w:szCs w:val="28"/>
          <w:lang w:val="ru-RU"/>
        </w:rPr>
        <w:t xml:space="preserve"> использование комплекса презентаций по дисциплине</w:t>
      </w:r>
      <w:r w:rsidR="008C424D">
        <w:rPr>
          <w:sz w:val="28"/>
          <w:szCs w:val="28"/>
          <w:lang w:val="ru-RU"/>
        </w:rPr>
        <w:t xml:space="preserve">. </w:t>
      </w:r>
    </w:p>
    <w:p w:rsidR="008C424D" w:rsidRPr="008C424D" w:rsidRDefault="008C424D" w:rsidP="008C424D">
      <w:pPr>
        <w:pStyle w:val="a5"/>
        <w:widowControl w:val="0"/>
        <w:spacing w:after="0"/>
        <w:ind w:firstLine="425"/>
        <w:jc w:val="both"/>
        <w:rPr>
          <w:sz w:val="28"/>
          <w:szCs w:val="28"/>
        </w:rPr>
      </w:pPr>
      <w:r w:rsidRPr="008C424D">
        <w:rPr>
          <w:sz w:val="28"/>
          <w:szCs w:val="28"/>
        </w:rPr>
        <w:t>Одним из способов организации учебного процесса, при котором обеспечивается вынужденная, оцениваемая и управляемая активность обучаемых, сравнимая с активностью преподавателя, является активный метод обучения.</w:t>
      </w:r>
      <w:r>
        <w:rPr>
          <w:sz w:val="28"/>
          <w:szCs w:val="28"/>
        </w:rPr>
        <w:t xml:space="preserve"> </w:t>
      </w:r>
      <w:r w:rsidRPr="008C424D">
        <w:rPr>
          <w:sz w:val="28"/>
          <w:szCs w:val="28"/>
        </w:rPr>
        <w:t>Использование активных методов дает необходимые выпускникам практические навыки анализа ситуаций и оперативного нахождения решений</w:t>
      </w:r>
      <w:r>
        <w:rPr>
          <w:sz w:val="28"/>
          <w:szCs w:val="28"/>
        </w:rPr>
        <w:t xml:space="preserve"> при проектных работах</w:t>
      </w:r>
      <w:r w:rsidRPr="008C424D">
        <w:rPr>
          <w:sz w:val="28"/>
          <w:szCs w:val="28"/>
        </w:rPr>
        <w:t>, развивает способности аргументировать и четко излагать свои мысли. При этом роль преподавателя сводится к оказанию помощи студенту по мере продвижения через процесс занятий.</w:t>
      </w:r>
    </w:p>
    <w:p w:rsidR="008C424D" w:rsidRDefault="008C424D" w:rsidP="008C424D">
      <w:pPr>
        <w:pStyle w:val="WW-Normal"/>
        <w:ind w:firstLine="425"/>
        <w:jc w:val="both"/>
        <w:rPr>
          <w:sz w:val="28"/>
          <w:szCs w:val="28"/>
        </w:rPr>
      </w:pPr>
      <w:r w:rsidRPr="008C424D">
        <w:rPr>
          <w:sz w:val="28"/>
          <w:szCs w:val="28"/>
        </w:rPr>
        <w:t xml:space="preserve"> </w:t>
      </w:r>
      <w:r w:rsidRPr="008C424D">
        <w:rPr>
          <w:sz w:val="28"/>
          <w:szCs w:val="28"/>
        </w:rPr>
        <w:tab/>
        <w:t>В процессе изучения дисциплины используются такие активные методы обучения, как активная лекция “пресс-конференция”, тематическая дискуссия</w:t>
      </w:r>
      <w:r>
        <w:rPr>
          <w:sz w:val="28"/>
          <w:szCs w:val="28"/>
        </w:rPr>
        <w:t xml:space="preserve"> и обсуждение в ходе просмотра практических заданий,</w:t>
      </w:r>
      <w:r w:rsidRPr="008C424D">
        <w:rPr>
          <w:sz w:val="28"/>
          <w:szCs w:val="28"/>
        </w:rPr>
        <w:t xml:space="preserve"> анализ конкретных </w:t>
      </w:r>
      <w:r>
        <w:rPr>
          <w:sz w:val="28"/>
          <w:szCs w:val="28"/>
        </w:rPr>
        <w:t>проектных</w:t>
      </w:r>
      <w:r w:rsidRPr="008C424D">
        <w:rPr>
          <w:sz w:val="28"/>
          <w:szCs w:val="28"/>
        </w:rPr>
        <w:t xml:space="preserve"> ситуаций, игровое проектирование</w:t>
      </w:r>
      <w:r w:rsidR="009563AD">
        <w:rPr>
          <w:sz w:val="28"/>
          <w:szCs w:val="28"/>
        </w:rPr>
        <w:t xml:space="preserve">, формирование </w:t>
      </w:r>
      <w:r w:rsidR="009563AD">
        <w:rPr>
          <w:sz w:val="28"/>
          <w:szCs w:val="28"/>
        </w:rPr>
        <w:lastRenderedPageBreak/>
        <w:t>авторского портфолио</w:t>
      </w:r>
      <w:r w:rsidRPr="008C424D">
        <w:rPr>
          <w:sz w:val="28"/>
          <w:szCs w:val="28"/>
        </w:rPr>
        <w:t>.</w:t>
      </w:r>
      <w:r w:rsidR="00DA5A1C">
        <w:rPr>
          <w:sz w:val="28"/>
          <w:szCs w:val="28"/>
        </w:rPr>
        <w:t xml:space="preserve"> Формирование авторского портфолио затрагивает ряд дисциплин в ходе всего обучения</w:t>
      </w:r>
      <w:r w:rsidR="00427DA7">
        <w:rPr>
          <w:sz w:val="28"/>
          <w:szCs w:val="28"/>
        </w:rPr>
        <w:t xml:space="preserve"> </w:t>
      </w:r>
      <w:r w:rsidR="00DA5A1C">
        <w:rPr>
          <w:sz w:val="28"/>
          <w:szCs w:val="28"/>
        </w:rPr>
        <w:t>в вузе.</w:t>
      </w:r>
    </w:p>
    <w:p w:rsidR="005B1A5A" w:rsidRPr="0015573D" w:rsidRDefault="005B1A5A" w:rsidP="0015573D">
      <w:pPr>
        <w:ind w:firstLine="425"/>
        <w:jc w:val="both"/>
        <w:rPr>
          <w:sz w:val="28"/>
          <w:szCs w:val="28"/>
          <w:lang w:val="ru-RU"/>
        </w:rPr>
      </w:pPr>
    </w:p>
    <w:p w:rsidR="00935C22" w:rsidRPr="005B1A5A" w:rsidRDefault="00935C22" w:rsidP="0015573D">
      <w:pPr>
        <w:ind w:firstLine="425"/>
        <w:jc w:val="both"/>
        <w:rPr>
          <w:sz w:val="22"/>
          <w:szCs w:val="22"/>
          <w:lang w:val="ru-RU"/>
        </w:rPr>
      </w:pPr>
    </w:p>
    <w:p w:rsidR="009563AD" w:rsidRDefault="009563AD" w:rsidP="009563AD">
      <w:pPr>
        <w:jc w:val="center"/>
        <w:rPr>
          <w:rFonts w:ascii="Arial" w:hAnsi="Arial" w:cs="Arial"/>
          <w:b/>
          <w:bCs/>
          <w:kern w:val="1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</w:t>
      </w:r>
      <w:r w:rsidRPr="009563AD">
        <w:rPr>
          <w:rFonts w:ascii="Arial" w:hAnsi="Arial" w:cs="Arial"/>
          <w:b/>
          <w:bCs/>
          <w:kern w:val="1"/>
          <w:sz w:val="28"/>
          <w:szCs w:val="28"/>
          <w:lang w:val="ru-RU"/>
        </w:rPr>
        <w:t>МЕТОДИЧЕСКИЕ РЕКОМЕНДАЦИИ ПО ИЗУЧЕНИЮ КУРСА</w:t>
      </w:r>
    </w:p>
    <w:p w:rsidR="009563AD" w:rsidRDefault="009563AD" w:rsidP="009563AD">
      <w:pPr>
        <w:keepNext/>
        <w:widowControl w:val="0"/>
        <w:spacing w:before="240" w:after="60"/>
        <w:ind w:left="426"/>
        <w:jc w:val="center"/>
        <w:rPr>
          <w:rFonts w:ascii="Arial" w:hAnsi="Arial" w:cs="Arial"/>
          <w:b/>
          <w:sz w:val="26"/>
          <w:szCs w:val="26"/>
          <w:lang w:val="ru-RU"/>
        </w:rPr>
      </w:pPr>
      <w:r w:rsidRPr="009563AD">
        <w:rPr>
          <w:rFonts w:ascii="Arial" w:hAnsi="Arial" w:cs="Arial"/>
          <w:b/>
          <w:bCs/>
          <w:kern w:val="1"/>
          <w:sz w:val="26"/>
          <w:szCs w:val="26"/>
          <w:lang w:val="ru-RU"/>
        </w:rPr>
        <w:t xml:space="preserve">4.1 </w:t>
      </w:r>
      <w:r w:rsidRPr="009563AD">
        <w:rPr>
          <w:rFonts w:ascii="Arial" w:hAnsi="Arial" w:cs="Arial"/>
          <w:b/>
          <w:sz w:val="26"/>
          <w:szCs w:val="26"/>
          <w:lang w:val="ru-RU"/>
        </w:rPr>
        <w:t>Перечень и тематика самостоятельных работ студентов</w:t>
      </w:r>
    </w:p>
    <w:p w:rsidR="009563AD" w:rsidRDefault="009563AD" w:rsidP="009563AD">
      <w:pPr>
        <w:keepNext/>
        <w:widowControl w:val="0"/>
        <w:spacing w:before="240" w:after="60"/>
        <w:ind w:left="426"/>
        <w:jc w:val="center"/>
        <w:rPr>
          <w:rFonts w:ascii="Arial" w:hAnsi="Arial" w:cs="Arial"/>
          <w:b/>
          <w:sz w:val="28"/>
          <w:szCs w:val="28"/>
          <w:lang w:val="ru-RU"/>
        </w:rPr>
      </w:pPr>
      <w:r w:rsidRPr="009563AD">
        <w:rPr>
          <w:rFonts w:ascii="Arial" w:hAnsi="Arial" w:cs="Arial"/>
          <w:b/>
          <w:sz w:val="26"/>
          <w:szCs w:val="26"/>
          <w:lang w:val="ru-RU"/>
        </w:rPr>
        <w:t xml:space="preserve"> по дисциплине</w:t>
      </w:r>
    </w:p>
    <w:p w:rsidR="00D33B98" w:rsidRDefault="00D33B98" w:rsidP="00E07775">
      <w:pPr>
        <w:jc w:val="center"/>
        <w:rPr>
          <w:rFonts w:ascii="Arial" w:hAnsi="Arial" w:cs="Arial"/>
          <w:b/>
          <w:sz w:val="28"/>
          <w:szCs w:val="28"/>
          <w:lang w:val="ru-RU"/>
        </w:rPr>
      </w:pPr>
    </w:p>
    <w:p w:rsidR="00FD0A87" w:rsidRPr="000A6AEC" w:rsidRDefault="00FD0A87" w:rsidP="00FD0A87">
      <w:pPr>
        <w:ind w:firstLine="397"/>
        <w:jc w:val="both"/>
        <w:rPr>
          <w:sz w:val="28"/>
          <w:szCs w:val="28"/>
          <w:lang w:val="ru-RU"/>
        </w:rPr>
      </w:pPr>
      <w:r w:rsidRPr="00FD0A87">
        <w:rPr>
          <w:sz w:val="28"/>
          <w:szCs w:val="28"/>
          <w:lang w:val="ru-RU"/>
        </w:rPr>
        <w:t>Проблемы композиции, ее закономерности, приемы, средства выражения и гармонизации рассматриваются в связи с историей искусства и духовной культуры, культуры костюма. Знание композиции</w:t>
      </w:r>
      <w:r w:rsidR="00F561A2">
        <w:rPr>
          <w:sz w:val="28"/>
          <w:szCs w:val="28"/>
          <w:lang w:val="ru-RU"/>
        </w:rPr>
        <w:t xml:space="preserve"> костюма</w:t>
      </w:r>
      <w:r w:rsidRPr="00FD0A87">
        <w:rPr>
          <w:sz w:val="28"/>
          <w:szCs w:val="28"/>
          <w:lang w:val="ru-RU"/>
        </w:rPr>
        <w:t xml:space="preserve"> формирует восприяти</w:t>
      </w:r>
      <w:r w:rsidR="000A6AEC">
        <w:rPr>
          <w:sz w:val="28"/>
          <w:szCs w:val="28"/>
          <w:lang w:val="ru-RU"/>
        </w:rPr>
        <w:t>е</w:t>
      </w:r>
      <w:r w:rsidRPr="00FD0A87">
        <w:rPr>
          <w:sz w:val="28"/>
          <w:szCs w:val="28"/>
          <w:lang w:val="ru-RU"/>
        </w:rPr>
        <w:t xml:space="preserve"> </w:t>
      </w:r>
      <w:r w:rsidR="000A6AEC">
        <w:rPr>
          <w:sz w:val="28"/>
          <w:szCs w:val="28"/>
          <w:lang w:val="ru-RU"/>
        </w:rPr>
        <w:t>к</w:t>
      </w:r>
      <w:r w:rsidR="000A6AEC" w:rsidRPr="000A6AEC">
        <w:rPr>
          <w:sz w:val="28"/>
          <w:szCs w:val="28"/>
          <w:lang w:val="ru-RU"/>
        </w:rPr>
        <w:t>остюм</w:t>
      </w:r>
      <w:r w:rsidR="000A6AEC">
        <w:rPr>
          <w:sz w:val="28"/>
          <w:szCs w:val="28"/>
          <w:lang w:val="ru-RU"/>
        </w:rPr>
        <w:t>а</w:t>
      </w:r>
      <w:r w:rsidR="000A6AEC" w:rsidRPr="000A6AEC">
        <w:rPr>
          <w:sz w:val="28"/>
          <w:szCs w:val="28"/>
          <w:lang w:val="ru-RU"/>
        </w:rPr>
        <w:t xml:space="preserve"> как систем</w:t>
      </w:r>
      <w:r w:rsidR="000A6AEC">
        <w:rPr>
          <w:sz w:val="28"/>
          <w:szCs w:val="28"/>
          <w:lang w:val="ru-RU"/>
        </w:rPr>
        <w:t>у</w:t>
      </w:r>
      <w:r w:rsidR="000A6AEC" w:rsidRPr="000A6AEC">
        <w:rPr>
          <w:sz w:val="28"/>
          <w:szCs w:val="28"/>
          <w:lang w:val="ru-RU"/>
        </w:rPr>
        <w:t xml:space="preserve"> плоскостных, объемно-пространственных и пространственных композиций.</w:t>
      </w:r>
    </w:p>
    <w:p w:rsidR="00FD0A87" w:rsidRPr="00FD0A87" w:rsidRDefault="00FD0A87" w:rsidP="00FD0A87">
      <w:pPr>
        <w:ind w:firstLine="397"/>
        <w:jc w:val="both"/>
        <w:rPr>
          <w:sz w:val="28"/>
          <w:szCs w:val="28"/>
          <w:lang w:val="ru-RU"/>
        </w:rPr>
      </w:pPr>
      <w:r w:rsidRPr="00FD0A87">
        <w:rPr>
          <w:sz w:val="28"/>
          <w:szCs w:val="28"/>
          <w:lang w:val="ru-RU"/>
        </w:rPr>
        <w:t xml:space="preserve">Все новые понятия, закономерности отрабатываются на специальных упражнениях, в основе которых лежит современная методика преподавания основ композиции в дизайне. На лабораторных занятиях упражнения </w:t>
      </w:r>
      <w:r w:rsidR="008F1A8A" w:rsidRPr="00FD0A87">
        <w:rPr>
          <w:sz w:val="28"/>
          <w:szCs w:val="28"/>
          <w:lang w:val="ru-RU"/>
        </w:rPr>
        <w:t>иллюстрируются студенческими</w:t>
      </w:r>
      <w:r w:rsidRPr="00FD0A87">
        <w:rPr>
          <w:sz w:val="28"/>
          <w:szCs w:val="28"/>
          <w:lang w:val="ru-RU"/>
        </w:rPr>
        <w:t xml:space="preserve"> работами, которые являются не образцами для подражания, а стимулом в самостоятельном творческом поиске. Выполнение упражнений углубляет знания студентов и развивает необходимые навыки для самостоятельного творчества.</w:t>
      </w:r>
    </w:p>
    <w:p w:rsidR="00FD0A87" w:rsidRPr="00FD0A87" w:rsidRDefault="00FD0A87" w:rsidP="00FD0A87">
      <w:pPr>
        <w:ind w:firstLine="360"/>
        <w:jc w:val="both"/>
        <w:rPr>
          <w:sz w:val="28"/>
          <w:szCs w:val="28"/>
          <w:lang w:val="ru-RU"/>
        </w:rPr>
      </w:pPr>
      <w:r w:rsidRPr="00FD0A87">
        <w:rPr>
          <w:sz w:val="28"/>
          <w:szCs w:val="28"/>
          <w:lang w:val="ru-RU"/>
        </w:rPr>
        <w:t>Самостоятельная работа заключается в творческом поиске вариантов решений на основе собственного визуального опыта, на основе анализа произведений графического искусства и дизайна. Цель самостоятельной работы осуществить необходимое множество вариантов композиционного построения, а затем выявить наиболее гармоничные решения.</w:t>
      </w:r>
    </w:p>
    <w:p w:rsidR="00FD0A87" w:rsidRDefault="00FD0A87" w:rsidP="00FD0A87">
      <w:pPr>
        <w:ind w:firstLine="360"/>
        <w:jc w:val="both"/>
        <w:rPr>
          <w:sz w:val="28"/>
          <w:szCs w:val="28"/>
          <w:lang w:val="ru-RU"/>
        </w:rPr>
      </w:pPr>
      <w:r w:rsidRPr="00FD0A87">
        <w:rPr>
          <w:sz w:val="28"/>
          <w:szCs w:val="28"/>
          <w:lang w:val="ru-RU"/>
        </w:rPr>
        <w:t xml:space="preserve">Опыт преподавания дисциплины, отзывы студентов показывают, что в ряду дисциплин, с которыми они сталкиваются уже с самого начала обучения, данный курс является наиболее фундаментальным. Знакомство с содержанием дисциплины должно способствовать не только расширению представлений об основных принципах и закономерностях композиционного мастерства, но прежде </w:t>
      </w:r>
      <w:r w:rsidR="009563AD" w:rsidRPr="00FD0A87">
        <w:rPr>
          <w:sz w:val="28"/>
          <w:szCs w:val="28"/>
          <w:lang w:val="ru-RU"/>
        </w:rPr>
        <w:t>всего,</w:t>
      </w:r>
      <w:r w:rsidRPr="00FD0A87">
        <w:rPr>
          <w:sz w:val="28"/>
          <w:szCs w:val="28"/>
          <w:lang w:val="ru-RU"/>
        </w:rPr>
        <w:t xml:space="preserve"> должно побудить студента к самостоятельному и постоянному овладению знаниями как залогу успешной учебы и дальнейшей творческой деятельности.</w:t>
      </w:r>
    </w:p>
    <w:p w:rsidR="009563AD" w:rsidRDefault="009563AD" w:rsidP="00FD0A87">
      <w:pPr>
        <w:ind w:firstLine="360"/>
        <w:jc w:val="both"/>
        <w:rPr>
          <w:sz w:val="28"/>
          <w:szCs w:val="28"/>
          <w:lang w:val="ru-RU"/>
        </w:rPr>
      </w:pPr>
    </w:p>
    <w:p w:rsidR="009563AD" w:rsidRPr="00653BBE" w:rsidRDefault="009563AD" w:rsidP="009563AD">
      <w:pPr>
        <w:rPr>
          <w:b/>
          <w:lang w:val="ru-RU"/>
        </w:rPr>
      </w:pPr>
      <w:r w:rsidRPr="005B1A5A">
        <w:rPr>
          <w:sz w:val="28"/>
          <w:szCs w:val="28"/>
          <w:lang w:val="ru-RU"/>
        </w:rPr>
        <w:t>Таблица 4. Перечень вопросов для самостоятельного изучения дисциплины</w:t>
      </w:r>
    </w:p>
    <w:tbl>
      <w:tblPr>
        <w:tblW w:w="95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01"/>
        <w:gridCol w:w="6284"/>
        <w:gridCol w:w="1200"/>
      </w:tblGrid>
      <w:tr w:rsidR="009563AD" w:rsidRPr="005B1A5A" w:rsidTr="00D36964">
        <w:trPr>
          <w:tblHeader/>
          <w:jc w:val="center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AD" w:rsidRPr="005B1A5A" w:rsidRDefault="009563AD" w:rsidP="00D36964">
            <w:pPr>
              <w:jc w:val="center"/>
              <w:rPr>
                <w:sz w:val="22"/>
                <w:szCs w:val="22"/>
              </w:rPr>
            </w:pPr>
            <w:r w:rsidRPr="005B1A5A">
              <w:rPr>
                <w:sz w:val="22"/>
                <w:szCs w:val="22"/>
              </w:rPr>
              <w:t xml:space="preserve">№ </w:t>
            </w:r>
            <w:proofErr w:type="spellStart"/>
            <w:r w:rsidRPr="005B1A5A">
              <w:rPr>
                <w:sz w:val="22"/>
                <w:szCs w:val="22"/>
              </w:rPr>
              <w:t>раздела</w:t>
            </w:r>
            <w:proofErr w:type="spellEnd"/>
            <w:r w:rsidRPr="005B1A5A">
              <w:rPr>
                <w:sz w:val="22"/>
                <w:szCs w:val="22"/>
              </w:rPr>
              <w:t xml:space="preserve"> и </w:t>
            </w:r>
            <w:proofErr w:type="spellStart"/>
            <w:r w:rsidRPr="005B1A5A">
              <w:rPr>
                <w:sz w:val="22"/>
                <w:szCs w:val="22"/>
              </w:rPr>
              <w:t>темы</w:t>
            </w:r>
            <w:proofErr w:type="spellEnd"/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AD" w:rsidRPr="005B1A5A" w:rsidRDefault="009563AD" w:rsidP="00D36964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 w:rsidRPr="005B1A5A">
              <w:rPr>
                <w:sz w:val="22"/>
                <w:szCs w:val="22"/>
                <w:lang w:val="ru-RU"/>
              </w:rPr>
              <w:t>Перечень рассматриваемых вопросов для самостоятельного изучения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AD" w:rsidRPr="005B1A5A" w:rsidRDefault="009563AD" w:rsidP="00D36964">
            <w:pPr>
              <w:jc w:val="center"/>
              <w:rPr>
                <w:sz w:val="22"/>
                <w:szCs w:val="22"/>
              </w:rPr>
            </w:pPr>
            <w:proofErr w:type="spellStart"/>
            <w:r w:rsidRPr="005B1A5A">
              <w:rPr>
                <w:sz w:val="22"/>
                <w:szCs w:val="22"/>
              </w:rPr>
              <w:t>Кол-во</w:t>
            </w:r>
            <w:proofErr w:type="spellEnd"/>
          </w:p>
          <w:p w:rsidR="009563AD" w:rsidRPr="005B1A5A" w:rsidRDefault="009563AD" w:rsidP="00D36964">
            <w:pPr>
              <w:jc w:val="center"/>
              <w:rPr>
                <w:sz w:val="22"/>
                <w:szCs w:val="22"/>
              </w:rPr>
            </w:pPr>
            <w:proofErr w:type="spellStart"/>
            <w:r w:rsidRPr="005B1A5A">
              <w:rPr>
                <w:sz w:val="22"/>
                <w:szCs w:val="22"/>
              </w:rPr>
              <w:t>часов</w:t>
            </w:r>
            <w:proofErr w:type="spellEnd"/>
          </w:p>
        </w:tc>
      </w:tr>
      <w:tr w:rsidR="009563AD" w:rsidRPr="000F2068" w:rsidTr="00D36964">
        <w:trPr>
          <w:jc w:val="center"/>
        </w:trPr>
        <w:tc>
          <w:tcPr>
            <w:tcW w:w="8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AD" w:rsidRPr="00125B2C" w:rsidRDefault="009563AD" w:rsidP="00125B2C">
            <w:pPr>
              <w:jc w:val="both"/>
              <w:rPr>
                <w:bCs/>
                <w:iCs/>
                <w:sz w:val="22"/>
                <w:szCs w:val="22"/>
                <w:lang w:val="ru-RU"/>
              </w:rPr>
            </w:pPr>
            <w:r w:rsidRPr="00125B2C">
              <w:rPr>
                <w:bCs/>
                <w:iCs/>
                <w:sz w:val="22"/>
                <w:szCs w:val="22"/>
                <w:lang w:val="ru-RU"/>
              </w:rPr>
              <w:t>Лабораторная часть учебной дисциплины (модуль 2)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AD" w:rsidRPr="005B1A5A" w:rsidRDefault="009563AD" w:rsidP="00D36964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9563AD" w:rsidRPr="005B1A5A" w:rsidTr="00D36964">
        <w:trPr>
          <w:jc w:val="center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AD" w:rsidRPr="005B1A5A" w:rsidRDefault="009563AD" w:rsidP="00D36964">
            <w:pPr>
              <w:ind w:firstLine="397"/>
              <w:rPr>
                <w:sz w:val="22"/>
                <w:szCs w:val="22"/>
              </w:rPr>
            </w:pPr>
            <w:proofErr w:type="spellStart"/>
            <w:r w:rsidRPr="005B1A5A">
              <w:rPr>
                <w:sz w:val="22"/>
                <w:szCs w:val="22"/>
              </w:rPr>
              <w:t>Тема</w:t>
            </w:r>
            <w:proofErr w:type="spellEnd"/>
            <w:r w:rsidRPr="005B1A5A">
              <w:rPr>
                <w:sz w:val="22"/>
                <w:szCs w:val="22"/>
              </w:rPr>
              <w:t xml:space="preserve"> 10, 11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AD" w:rsidRPr="00125B2C" w:rsidRDefault="009563AD" w:rsidP="00125B2C">
            <w:pPr>
              <w:jc w:val="both"/>
              <w:rPr>
                <w:bCs/>
                <w:iCs/>
                <w:sz w:val="22"/>
                <w:szCs w:val="22"/>
                <w:lang w:val="ru-RU"/>
              </w:rPr>
            </w:pPr>
            <w:r w:rsidRPr="00125B2C">
              <w:rPr>
                <w:bCs/>
                <w:iCs/>
                <w:sz w:val="22"/>
                <w:szCs w:val="22"/>
                <w:lang w:val="ru-RU"/>
              </w:rPr>
              <w:t>Основные методы анализа творческих источников: графоаналитический, структурный, стилизации, реконструкции и др. Провести анализ стилизованных зарисовок творчества (по заданию преподавателя): выявить форму и ее пластические свойства, ритмическую организацию элементов формы, фактуры и цветовые отношения.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AD" w:rsidRPr="005B1A5A" w:rsidRDefault="009563AD" w:rsidP="00D36964">
            <w:pPr>
              <w:jc w:val="center"/>
              <w:rPr>
                <w:sz w:val="22"/>
                <w:szCs w:val="22"/>
              </w:rPr>
            </w:pPr>
            <w:r w:rsidRPr="005B1A5A">
              <w:rPr>
                <w:sz w:val="22"/>
                <w:szCs w:val="22"/>
              </w:rPr>
              <w:t>10</w:t>
            </w:r>
          </w:p>
        </w:tc>
      </w:tr>
      <w:tr w:rsidR="009563AD" w:rsidRPr="005B1A5A" w:rsidTr="00D36964">
        <w:trPr>
          <w:jc w:val="center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AD" w:rsidRPr="005B1A5A" w:rsidRDefault="009563AD" w:rsidP="00D36964">
            <w:pPr>
              <w:ind w:firstLine="397"/>
              <w:rPr>
                <w:sz w:val="22"/>
                <w:szCs w:val="22"/>
              </w:rPr>
            </w:pPr>
            <w:proofErr w:type="spellStart"/>
            <w:r w:rsidRPr="005B1A5A">
              <w:rPr>
                <w:sz w:val="22"/>
                <w:szCs w:val="22"/>
              </w:rPr>
              <w:t>Тема</w:t>
            </w:r>
            <w:proofErr w:type="spellEnd"/>
            <w:r w:rsidRPr="005B1A5A">
              <w:rPr>
                <w:sz w:val="22"/>
                <w:szCs w:val="22"/>
              </w:rPr>
              <w:t xml:space="preserve"> 12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AD" w:rsidRPr="00125B2C" w:rsidRDefault="009563AD" w:rsidP="00125B2C">
            <w:pPr>
              <w:jc w:val="both"/>
              <w:rPr>
                <w:bCs/>
                <w:iCs/>
                <w:sz w:val="22"/>
                <w:szCs w:val="22"/>
                <w:lang w:val="ru-RU"/>
              </w:rPr>
            </w:pPr>
            <w:r w:rsidRPr="00125B2C">
              <w:rPr>
                <w:bCs/>
                <w:iCs/>
                <w:sz w:val="22"/>
                <w:szCs w:val="22"/>
                <w:lang w:val="ru-RU"/>
              </w:rPr>
              <w:t xml:space="preserve">Проанализировать народный костюм как источник творчества. Выполнить копии костюма и провести структурный анализ (по </w:t>
            </w:r>
            <w:r w:rsidRPr="00125B2C">
              <w:rPr>
                <w:bCs/>
                <w:iCs/>
                <w:sz w:val="22"/>
                <w:szCs w:val="22"/>
                <w:lang w:val="ru-RU"/>
              </w:rPr>
              <w:lastRenderedPageBreak/>
              <w:t>заданию преподавателя).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AD" w:rsidRPr="005B1A5A" w:rsidRDefault="009563AD" w:rsidP="00D36964">
            <w:pPr>
              <w:jc w:val="center"/>
              <w:rPr>
                <w:sz w:val="22"/>
                <w:szCs w:val="22"/>
              </w:rPr>
            </w:pPr>
            <w:r w:rsidRPr="005B1A5A">
              <w:rPr>
                <w:sz w:val="22"/>
                <w:szCs w:val="22"/>
              </w:rPr>
              <w:lastRenderedPageBreak/>
              <w:t>10</w:t>
            </w:r>
          </w:p>
        </w:tc>
      </w:tr>
      <w:tr w:rsidR="009563AD" w:rsidRPr="005B1A5A" w:rsidTr="00D36964">
        <w:trPr>
          <w:jc w:val="center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AD" w:rsidRPr="005B1A5A" w:rsidRDefault="009563AD" w:rsidP="00D36964">
            <w:pPr>
              <w:ind w:firstLine="397"/>
              <w:rPr>
                <w:sz w:val="22"/>
                <w:szCs w:val="22"/>
              </w:rPr>
            </w:pPr>
            <w:proofErr w:type="spellStart"/>
            <w:r w:rsidRPr="005B1A5A">
              <w:rPr>
                <w:sz w:val="22"/>
                <w:szCs w:val="22"/>
              </w:rPr>
              <w:t>Тема</w:t>
            </w:r>
            <w:proofErr w:type="spellEnd"/>
            <w:r w:rsidRPr="005B1A5A">
              <w:rPr>
                <w:sz w:val="22"/>
                <w:szCs w:val="22"/>
              </w:rPr>
              <w:t xml:space="preserve"> 13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AD" w:rsidRPr="00125B2C" w:rsidRDefault="009563AD" w:rsidP="00125B2C">
            <w:pPr>
              <w:jc w:val="both"/>
              <w:rPr>
                <w:bCs/>
                <w:iCs/>
                <w:sz w:val="22"/>
                <w:szCs w:val="22"/>
                <w:lang w:val="ru-RU"/>
              </w:rPr>
            </w:pPr>
            <w:r w:rsidRPr="00125B2C">
              <w:rPr>
                <w:bCs/>
                <w:iCs/>
                <w:sz w:val="22"/>
                <w:szCs w:val="22"/>
                <w:lang w:val="ru-RU"/>
              </w:rPr>
              <w:t xml:space="preserve">Характерные признаки исторического костюма как источника творчества. Проанализировать исторический костюм как источник творчества. Электронная презентация.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AD" w:rsidRPr="005B1A5A" w:rsidRDefault="009563AD" w:rsidP="00D36964">
            <w:pPr>
              <w:jc w:val="center"/>
              <w:rPr>
                <w:sz w:val="22"/>
                <w:szCs w:val="22"/>
              </w:rPr>
            </w:pPr>
            <w:r w:rsidRPr="005B1A5A">
              <w:rPr>
                <w:sz w:val="22"/>
                <w:szCs w:val="22"/>
              </w:rPr>
              <w:t>10</w:t>
            </w:r>
          </w:p>
        </w:tc>
      </w:tr>
      <w:tr w:rsidR="009563AD" w:rsidRPr="005B1A5A" w:rsidTr="00D36964">
        <w:trPr>
          <w:jc w:val="center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AD" w:rsidRPr="005B1A5A" w:rsidRDefault="009563AD" w:rsidP="00D36964">
            <w:pPr>
              <w:ind w:firstLine="397"/>
              <w:rPr>
                <w:sz w:val="22"/>
                <w:szCs w:val="22"/>
              </w:rPr>
            </w:pPr>
            <w:proofErr w:type="spellStart"/>
            <w:r w:rsidRPr="005B1A5A">
              <w:rPr>
                <w:sz w:val="22"/>
                <w:szCs w:val="22"/>
              </w:rPr>
              <w:t>Тема</w:t>
            </w:r>
            <w:proofErr w:type="spellEnd"/>
            <w:r w:rsidRPr="005B1A5A">
              <w:rPr>
                <w:sz w:val="22"/>
                <w:szCs w:val="22"/>
              </w:rPr>
              <w:t xml:space="preserve"> 14,15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AD" w:rsidRPr="00125B2C" w:rsidRDefault="009563AD" w:rsidP="00125B2C">
            <w:pPr>
              <w:jc w:val="both"/>
              <w:rPr>
                <w:bCs/>
                <w:iCs/>
                <w:sz w:val="22"/>
                <w:szCs w:val="22"/>
                <w:lang w:val="ru-RU"/>
              </w:rPr>
            </w:pPr>
            <w:r w:rsidRPr="00125B2C">
              <w:rPr>
                <w:bCs/>
                <w:iCs/>
                <w:sz w:val="22"/>
                <w:szCs w:val="22"/>
                <w:lang w:val="ru-RU"/>
              </w:rPr>
              <w:t>Создание фор-эскизов коллекции моделей. Выявить стилизацию фигуры, пластику, цветовое решение коллекции.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AD" w:rsidRPr="005B1A5A" w:rsidRDefault="009563AD" w:rsidP="00D36964">
            <w:pPr>
              <w:jc w:val="center"/>
              <w:rPr>
                <w:sz w:val="22"/>
                <w:szCs w:val="22"/>
              </w:rPr>
            </w:pPr>
            <w:r w:rsidRPr="005B1A5A">
              <w:rPr>
                <w:sz w:val="22"/>
                <w:szCs w:val="22"/>
              </w:rPr>
              <w:t>10</w:t>
            </w:r>
          </w:p>
        </w:tc>
      </w:tr>
      <w:tr w:rsidR="00A9397A" w:rsidRPr="005B1A5A" w:rsidTr="00145358">
        <w:trPr>
          <w:jc w:val="center"/>
        </w:trPr>
        <w:tc>
          <w:tcPr>
            <w:tcW w:w="8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7A" w:rsidRPr="00125B2C" w:rsidRDefault="00A9397A" w:rsidP="00125B2C">
            <w:pPr>
              <w:jc w:val="both"/>
              <w:rPr>
                <w:bCs/>
                <w:iCs/>
                <w:sz w:val="22"/>
                <w:szCs w:val="22"/>
                <w:lang w:val="ru-RU"/>
              </w:rPr>
            </w:pPr>
            <w:r w:rsidRPr="00125B2C">
              <w:rPr>
                <w:bCs/>
                <w:iCs/>
                <w:sz w:val="22"/>
                <w:szCs w:val="22"/>
                <w:lang w:val="ru-RU"/>
              </w:rPr>
              <w:t>Всего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7A" w:rsidRPr="005B1A5A" w:rsidRDefault="00A9397A" w:rsidP="00D36964">
            <w:pPr>
              <w:jc w:val="center"/>
              <w:rPr>
                <w:sz w:val="22"/>
                <w:szCs w:val="22"/>
              </w:rPr>
            </w:pPr>
            <w:r w:rsidRPr="005B1A5A">
              <w:rPr>
                <w:b/>
                <w:sz w:val="22"/>
                <w:szCs w:val="22"/>
              </w:rPr>
              <w:t>40</w:t>
            </w:r>
          </w:p>
        </w:tc>
      </w:tr>
    </w:tbl>
    <w:p w:rsidR="009563AD" w:rsidRDefault="009563AD" w:rsidP="00FD0A87">
      <w:pPr>
        <w:ind w:firstLine="360"/>
        <w:jc w:val="both"/>
        <w:rPr>
          <w:sz w:val="28"/>
          <w:szCs w:val="28"/>
          <w:lang w:val="ru-RU"/>
        </w:rPr>
      </w:pPr>
    </w:p>
    <w:p w:rsidR="009563AD" w:rsidRDefault="009563AD" w:rsidP="009563AD">
      <w:pPr>
        <w:ind w:firstLine="397"/>
        <w:rPr>
          <w:rFonts w:ascii="Arial" w:hAnsi="Arial" w:cs="Arial"/>
          <w:b/>
          <w:sz w:val="22"/>
          <w:szCs w:val="22"/>
        </w:rPr>
      </w:pPr>
    </w:p>
    <w:p w:rsidR="009563AD" w:rsidRDefault="009563AD" w:rsidP="009563AD">
      <w:pPr>
        <w:ind w:firstLine="397"/>
        <w:jc w:val="center"/>
        <w:rPr>
          <w:rFonts w:ascii="Arial" w:hAnsi="Arial" w:cs="Arial"/>
          <w:b/>
          <w:sz w:val="26"/>
          <w:szCs w:val="26"/>
          <w:lang w:val="ru-RU"/>
        </w:rPr>
      </w:pPr>
      <w:r w:rsidRPr="009563AD">
        <w:rPr>
          <w:rFonts w:ascii="Arial" w:hAnsi="Arial" w:cs="Arial"/>
          <w:b/>
          <w:sz w:val="26"/>
          <w:szCs w:val="26"/>
          <w:lang w:val="ru-RU"/>
        </w:rPr>
        <w:t>4.</w:t>
      </w:r>
      <w:r>
        <w:rPr>
          <w:rFonts w:ascii="Arial" w:hAnsi="Arial" w:cs="Arial"/>
          <w:b/>
          <w:sz w:val="26"/>
          <w:szCs w:val="26"/>
          <w:lang w:val="ru-RU"/>
        </w:rPr>
        <w:t>2</w:t>
      </w:r>
      <w:r w:rsidRPr="009563AD">
        <w:rPr>
          <w:rFonts w:ascii="Arial" w:hAnsi="Arial" w:cs="Arial"/>
          <w:b/>
          <w:sz w:val="26"/>
          <w:szCs w:val="26"/>
          <w:lang w:val="ru-RU"/>
        </w:rPr>
        <w:t xml:space="preserve"> Методические рекомендации по организации </w:t>
      </w:r>
    </w:p>
    <w:p w:rsidR="009563AD" w:rsidRDefault="009563AD" w:rsidP="009563AD">
      <w:pPr>
        <w:ind w:firstLine="397"/>
        <w:jc w:val="center"/>
        <w:rPr>
          <w:rFonts w:ascii="Arial" w:hAnsi="Arial" w:cs="Arial"/>
          <w:b/>
          <w:sz w:val="26"/>
          <w:szCs w:val="26"/>
          <w:lang w:val="ru-RU"/>
        </w:rPr>
      </w:pPr>
      <w:r w:rsidRPr="009563AD">
        <w:rPr>
          <w:rFonts w:ascii="Arial" w:hAnsi="Arial" w:cs="Arial"/>
          <w:b/>
          <w:sz w:val="26"/>
          <w:szCs w:val="26"/>
          <w:lang w:val="ru-RU"/>
        </w:rPr>
        <w:t>самостоятельной работы студентов</w:t>
      </w:r>
    </w:p>
    <w:p w:rsidR="009563AD" w:rsidRDefault="009563AD" w:rsidP="009563AD">
      <w:pPr>
        <w:ind w:firstLine="397"/>
        <w:jc w:val="center"/>
        <w:rPr>
          <w:rFonts w:ascii="Arial" w:hAnsi="Arial" w:cs="Arial"/>
          <w:b/>
          <w:sz w:val="26"/>
          <w:szCs w:val="26"/>
          <w:lang w:val="ru-RU"/>
        </w:rPr>
      </w:pPr>
    </w:p>
    <w:p w:rsidR="009563AD" w:rsidRPr="009563AD" w:rsidRDefault="009563AD" w:rsidP="009563AD">
      <w:pPr>
        <w:ind w:firstLine="425"/>
        <w:jc w:val="both"/>
        <w:rPr>
          <w:rFonts w:ascii="Arial" w:hAnsi="Arial" w:cs="Arial"/>
          <w:b/>
          <w:sz w:val="28"/>
          <w:szCs w:val="28"/>
          <w:lang w:val="ru-RU"/>
        </w:rPr>
      </w:pPr>
    </w:p>
    <w:p w:rsidR="009563AD" w:rsidRPr="009563AD" w:rsidRDefault="009563AD" w:rsidP="009563AD">
      <w:pPr>
        <w:ind w:firstLine="425"/>
        <w:jc w:val="both"/>
        <w:rPr>
          <w:sz w:val="28"/>
          <w:szCs w:val="28"/>
          <w:lang w:val="ru-RU"/>
        </w:rPr>
      </w:pPr>
      <w:r w:rsidRPr="009563AD">
        <w:rPr>
          <w:sz w:val="28"/>
          <w:szCs w:val="28"/>
          <w:lang w:val="ru-RU"/>
        </w:rPr>
        <w:t>При изучении дисциплины необходимо, чтобы освоение студентами теор</w:t>
      </w:r>
      <w:r>
        <w:rPr>
          <w:sz w:val="28"/>
          <w:szCs w:val="28"/>
          <w:lang w:val="ru-RU"/>
        </w:rPr>
        <w:t>ет</w:t>
      </w:r>
      <w:r w:rsidRPr="009563AD">
        <w:rPr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>ческий и практических навыков</w:t>
      </w:r>
      <w:r w:rsidRPr="009563AD">
        <w:rPr>
          <w:sz w:val="28"/>
          <w:szCs w:val="28"/>
          <w:lang w:val="ru-RU"/>
        </w:rPr>
        <w:t xml:space="preserve"> дополнялось приобретением личностных и профессиональных компетенций, связанных с будущей профессиональной деятельностью.</w:t>
      </w:r>
    </w:p>
    <w:p w:rsidR="009563AD" w:rsidRDefault="009563AD" w:rsidP="009563AD">
      <w:pPr>
        <w:ind w:firstLine="360"/>
        <w:jc w:val="both"/>
        <w:rPr>
          <w:sz w:val="28"/>
          <w:szCs w:val="28"/>
          <w:lang w:val="ru-RU"/>
        </w:rPr>
      </w:pPr>
      <w:r w:rsidRPr="009563AD">
        <w:rPr>
          <w:sz w:val="28"/>
          <w:szCs w:val="28"/>
          <w:lang w:val="ru-RU"/>
        </w:rPr>
        <w:t>В качестве выходного проекта</w:t>
      </w:r>
      <w:r w:rsidR="009D7F92">
        <w:rPr>
          <w:sz w:val="28"/>
          <w:szCs w:val="28"/>
          <w:lang w:val="ru-RU"/>
        </w:rPr>
        <w:t>,</w:t>
      </w:r>
      <w:r w:rsidRPr="009563A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активного метода обучения и объективной оценки деятельности студента предлагается формирование авторского портфолио во время освоения дисциплины.</w:t>
      </w:r>
    </w:p>
    <w:p w:rsidR="009563AD" w:rsidRDefault="009563AD" w:rsidP="009563AD">
      <w:pPr>
        <w:ind w:firstLine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Педагогическая философия учебного портфолио как формы оценки знаний:</w:t>
      </w:r>
    </w:p>
    <w:p w:rsidR="009563AD" w:rsidRDefault="009563AD" w:rsidP="009563AD">
      <w:pPr>
        <w:ind w:firstLine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смещение оценки с того, что не знает и не умеет, к тому, что знает и умеет;</w:t>
      </w:r>
    </w:p>
    <w:p w:rsidR="009563AD" w:rsidRDefault="009563AD" w:rsidP="009563AD">
      <w:pPr>
        <w:ind w:firstLine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интеграция количественной и качественной оценки;</w:t>
      </w:r>
    </w:p>
    <w:p w:rsidR="009563AD" w:rsidRDefault="009563AD" w:rsidP="009563AD">
      <w:pPr>
        <w:ind w:firstLine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перенос педагогического акцента с оценки на самооценку. </w:t>
      </w:r>
    </w:p>
    <w:p w:rsidR="009563AD" w:rsidRDefault="009563AD" w:rsidP="009563AD">
      <w:pPr>
        <w:ind w:firstLine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Портфолио представляет собой форму и процесс организации творческих продуктов и информационных материалов, соответствующих темам проектно-художественного творчества, и является свидетельством усилий и достижений учащегося.</w:t>
      </w:r>
    </w:p>
    <w:p w:rsidR="009563AD" w:rsidRDefault="009563AD" w:rsidP="009563AD">
      <w:pPr>
        <w:ind w:firstLine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Содержание портфолио включает следующие категории:</w:t>
      </w:r>
    </w:p>
    <w:p w:rsidR="009563AD" w:rsidRDefault="009563AD" w:rsidP="009563AD">
      <w:pPr>
        <w:ind w:firstLine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обязательная: выполненные, в соответствии с темами лабораторных работ, графические задания, реферат, контрольная работа;</w:t>
      </w:r>
    </w:p>
    <w:p w:rsidR="009563AD" w:rsidRDefault="009563AD" w:rsidP="009563AD">
      <w:pPr>
        <w:ind w:firstLine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поисковая: статьи, аналоги, образцы графических работ по тематике заданий, представленные в виде копий из профессиональных изданий, художественных альбомов, специальной литературы, из Интернет-сайтов.</w:t>
      </w:r>
    </w:p>
    <w:p w:rsidR="009563AD" w:rsidRDefault="009563AD" w:rsidP="009563AD">
      <w:pPr>
        <w:ind w:firstLine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окончательном варианте авторское учебное портфолио включает следующие разделы:</w:t>
      </w:r>
    </w:p>
    <w:p w:rsidR="009563AD" w:rsidRDefault="009563AD" w:rsidP="009563AD">
      <w:pPr>
        <w:ind w:firstLine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титульный лист;</w:t>
      </w:r>
    </w:p>
    <w:p w:rsidR="009563AD" w:rsidRDefault="009563AD" w:rsidP="009563AD">
      <w:pPr>
        <w:ind w:firstLine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сопроводительное письмо автора, раскрывающее цель и краткое содержание;</w:t>
      </w:r>
    </w:p>
    <w:p w:rsidR="009563AD" w:rsidRDefault="009563AD" w:rsidP="009563AD">
      <w:pPr>
        <w:ind w:firstLine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оглавление с перечислением основных элементов;</w:t>
      </w:r>
    </w:p>
    <w:p w:rsidR="009563AD" w:rsidRDefault="009563AD" w:rsidP="009563AD">
      <w:pPr>
        <w:ind w:firstLine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творческие работы и информационные источники;</w:t>
      </w:r>
    </w:p>
    <w:p w:rsidR="009563AD" w:rsidRDefault="009563AD" w:rsidP="009563AD">
      <w:pPr>
        <w:ind w:firstLine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самоанализ и взгляд в будущее.</w:t>
      </w:r>
    </w:p>
    <w:p w:rsidR="009563AD" w:rsidRPr="001D4B32" w:rsidRDefault="009563AD" w:rsidP="009563AD">
      <w:pPr>
        <w:ind w:firstLine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Внешне портфолио оформляется в виде папки с файлами, коробки удобной для хранения, в виде иной авторской подачи.</w:t>
      </w:r>
    </w:p>
    <w:p w:rsidR="009563AD" w:rsidRDefault="009563AD" w:rsidP="009563AD">
      <w:pPr>
        <w:ind w:firstLine="42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Важную роль в системе оценки </w:t>
      </w:r>
      <w:proofErr w:type="spellStart"/>
      <w:r>
        <w:rPr>
          <w:sz w:val="28"/>
          <w:szCs w:val="28"/>
          <w:lang w:val="ru-RU"/>
        </w:rPr>
        <w:t>портфолию</w:t>
      </w:r>
      <w:proofErr w:type="spellEnd"/>
      <w:r>
        <w:rPr>
          <w:sz w:val="28"/>
          <w:szCs w:val="28"/>
          <w:lang w:val="ru-RU"/>
        </w:rPr>
        <w:t xml:space="preserve"> играют качественные критерии, которые отражают непосредственно цели обучения данной дисциплины и определяются по качеству выполненных творческих заданий. К ним относятся:</w:t>
      </w:r>
    </w:p>
    <w:p w:rsidR="009563AD" w:rsidRPr="0015573D" w:rsidRDefault="009563AD" w:rsidP="009563AD">
      <w:pPr>
        <w:ind w:firstLine="425"/>
        <w:jc w:val="both"/>
        <w:rPr>
          <w:sz w:val="28"/>
          <w:szCs w:val="28"/>
          <w:lang w:val="ru-RU"/>
        </w:rPr>
      </w:pPr>
      <w:r w:rsidRPr="0015573D">
        <w:rPr>
          <w:sz w:val="28"/>
          <w:szCs w:val="28"/>
          <w:lang w:val="ru-RU"/>
        </w:rPr>
        <w:t>- развитость образного и метафорического мышления;</w:t>
      </w:r>
    </w:p>
    <w:p w:rsidR="009563AD" w:rsidRDefault="009563AD" w:rsidP="009563AD">
      <w:pPr>
        <w:ind w:firstLine="425"/>
        <w:jc w:val="both"/>
        <w:rPr>
          <w:sz w:val="28"/>
          <w:szCs w:val="28"/>
          <w:lang w:val="ru-RU"/>
        </w:rPr>
      </w:pPr>
      <w:r w:rsidRPr="0015573D">
        <w:rPr>
          <w:sz w:val="28"/>
          <w:szCs w:val="28"/>
          <w:lang w:val="ru-RU"/>
        </w:rPr>
        <w:t xml:space="preserve">- </w:t>
      </w:r>
      <w:proofErr w:type="spellStart"/>
      <w:r w:rsidRPr="0015573D">
        <w:rPr>
          <w:sz w:val="28"/>
          <w:szCs w:val="28"/>
          <w:lang w:val="ru-RU"/>
        </w:rPr>
        <w:t>сформированность</w:t>
      </w:r>
      <w:proofErr w:type="spellEnd"/>
      <w:r w:rsidRPr="0015573D">
        <w:rPr>
          <w:sz w:val="28"/>
          <w:szCs w:val="28"/>
          <w:lang w:val="ru-RU"/>
        </w:rPr>
        <w:t xml:space="preserve"> навыков работы в различных графических техниках;</w:t>
      </w:r>
    </w:p>
    <w:p w:rsidR="009563AD" w:rsidRDefault="009563AD" w:rsidP="009563AD">
      <w:pPr>
        <w:ind w:firstLine="42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proofErr w:type="spellStart"/>
      <w:r w:rsidRPr="0015573D">
        <w:rPr>
          <w:sz w:val="28"/>
          <w:szCs w:val="28"/>
          <w:lang w:val="ru-RU"/>
        </w:rPr>
        <w:t>сформированность</w:t>
      </w:r>
      <w:proofErr w:type="spellEnd"/>
      <w:r w:rsidRPr="0015573D">
        <w:rPr>
          <w:sz w:val="28"/>
          <w:szCs w:val="28"/>
          <w:lang w:val="ru-RU"/>
        </w:rPr>
        <w:t xml:space="preserve"> умений самоконтроля (самокритичность, реалистичность) в оценке своих способностей.</w:t>
      </w:r>
    </w:p>
    <w:p w:rsidR="009563AD" w:rsidRPr="009563AD" w:rsidRDefault="009563AD" w:rsidP="009563AD">
      <w:pPr>
        <w:ind w:firstLine="425"/>
        <w:jc w:val="both"/>
        <w:rPr>
          <w:rFonts w:ascii="Arial" w:hAnsi="Arial" w:cs="Arial"/>
          <w:b/>
          <w:sz w:val="28"/>
          <w:szCs w:val="28"/>
          <w:lang w:val="ru-RU"/>
        </w:rPr>
      </w:pPr>
    </w:p>
    <w:p w:rsidR="00FD0A87" w:rsidRDefault="00FD0A87" w:rsidP="009563AD">
      <w:pPr>
        <w:ind w:firstLine="360"/>
        <w:jc w:val="center"/>
        <w:rPr>
          <w:sz w:val="28"/>
          <w:szCs w:val="28"/>
          <w:lang w:val="ru-RU"/>
        </w:rPr>
      </w:pPr>
    </w:p>
    <w:p w:rsidR="00CB3CFE" w:rsidRPr="00FD0A87" w:rsidRDefault="00CB3CFE" w:rsidP="00CB3CFE">
      <w:pPr>
        <w:ind w:left="360" w:hanging="360"/>
        <w:jc w:val="center"/>
        <w:rPr>
          <w:rFonts w:ascii="Arial" w:hAnsi="Arial" w:cs="Arial"/>
          <w:b/>
          <w:sz w:val="26"/>
          <w:szCs w:val="26"/>
          <w:lang w:val="ru-RU"/>
        </w:rPr>
      </w:pPr>
      <w:r w:rsidRPr="00FD0A87">
        <w:rPr>
          <w:rFonts w:ascii="Arial" w:hAnsi="Arial" w:cs="Arial"/>
          <w:b/>
          <w:sz w:val="26"/>
          <w:szCs w:val="26"/>
          <w:lang w:val="ru-RU"/>
        </w:rPr>
        <w:t>4.</w:t>
      </w:r>
      <w:r w:rsidR="00E5245D">
        <w:rPr>
          <w:rFonts w:ascii="Arial" w:hAnsi="Arial" w:cs="Arial"/>
          <w:b/>
          <w:sz w:val="26"/>
          <w:szCs w:val="26"/>
          <w:lang w:val="ru-RU"/>
        </w:rPr>
        <w:t>3</w:t>
      </w:r>
      <w:r w:rsidRPr="00FD0A87">
        <w:rPr>
          <w:rFonts w:ascii="Arial" w:hAnsi="Arial" w:cs="Arial"/>
          <w:b/>
          <w:sz w:val="26"/>
          <w:szCs w:val="26"/>
          <w:lang w:val="ru-RU"/>
        </w:rPr>
        <w:t xml:space="preserve"> Обзор рекомендуемой литературы</w:t>
      </w:r>
    </w:p>
    <w:p w:rsidR="00CB3CFE" w:rsidRPr="00FD0A87" w:rsidRDefault="00CB3CFE" w:rsidP="00CB3CFE">
      <w:pPr>
        <w:ind w:left="360" w:firstLine="397"/>
        <w:jc w:val="both"/>
        <w:rPr>
          <w:lang w:val="ru-RU"/>
        </w:rPr>
      </w:pPr>
    </w:p>
    <w:p w:rsidR="00CB3CFE" w:rsidRPr="00D33B98" w:rsidRDefault="00CB3CFE" w:rsidP="00CB3CFE">
      <w:pPr>
        <w:ind w:firstLine="397"/>
        <w:jc w:val="both"/>
        <w:rPr>
          <w:sz w:val="28"/>
          <w:szCs w:val="28"/>
          <w:lang w:val="ru-RU"/>
        </w:rPr>
      </w:pPr>
      <w:r w:rsidRPr="00D33B98">
        <w:rPr>
          <w:sz w:val="28"/>
          <w:szCs w:val="28"/>
          <w:lang w:val="ru-RU"/>
        </w:rPr>
        <w:t>Изучение композиции занимает особое место в системе развития творческого мышления и художественно-проектного мастерства будущего дизайнера. Проектирование костюма, как любого другого объекта дизайна тесно связано с анализом композиционной структуры формы.</w:t>
      </w:r>
    </w:p>
    <w:p w:rsidR="0069134E" w:rsidRDefault="00CB3CFE" w:rsidP="00CB3CFE">
      <w:pPr>
        <w:ind w:firstLine="397"/>
        <w:jc w:val="both"/>
        <w:rPr>
          <w:sz w:val="28"/>
          <w:szCs w:val="28"/>
          <w:lang w:val="ru-RU"/>
        </w:rPr>
      </w:pPr>
      <w:r w:rsidRPr="00D33B98">
        <w:rPr>
          <w:sz w:val="28"/>
          <w:szCs w:val="28"/>
          <w:lang w:val="ru-RU"/>
        </w:rPr>
        <w:t xml:space="preserve"> Для ознакомления с </w:t>
      </w:r>
      <w:r w:rsidR="0069134E" w:rsidRPr="00D33B98">
        <w:rPr>
          <w:sz w:val="28"/>
          <w:szCs w:val="28"/>
          <w:lang w:val="ru-RU"/>
        </w:rPr>
        <w:t>вопросами композиции костюма</w:t>
      </w:r>
      <w:r w:rsidRPr="00D33B98">
        <w:rPr>
          <w:sz w:val="28"/>
          <w:szCs w:val="28"/>
          <w:lang w:val="ru-RU"/>
        </w:rPr>
        <w:t xml:space="preserve"> следует воспользоваться учебным пособием </w:t>
      </w:r>
      <w:r w:rsidR="0069134E" w:rsidRPr="00D33B98">
        <w:rPr>
          <w:sz w:val="28"/>
          <w:szCs w:val="28"/>
          <w:lang w:val="ru-RU"/>
        </w:rPr>
        <w:t>Гусейновой Г.М., Ермиловой В.В. и др.</w:t>
      </w:r>
      <w:r w:rsidRPr="00D33B98">
        <w:rPr>
          <w:sz w:val="28"/>
          <w:szCs w:val="28"/>
          <w:lang w:val="ru-RU"/>
        </w:rPr>
        <w:t xml:space="preserve"> «Композиция </w:t>
      </w:r>
      <w:r w:rsidR="0069134E" w:rsidRPr="00D33B98">
        <w:rPr>
          <w:sz w:val="28"/>
          <w:szCs w:val="28"/>
          <w:lang w:val="ru-RU"/>
        </w:rPr>
        <w:t>костюма</w:t>
      </w:r>
      <w:r w:rsidRPr="00D33B98">
        <w:rPr>
          <w:sz w:val="28"/>
          <w:szCs w:val="28"/>
          <w:lang w:val="ru-RU"/>
        </w:rPr>
        <w:t xml:space="preserve">». Особенностью данного пособия является его ориентированность на </w:t>
      </w:r>
      <w:r w:rsidR="0069134E" w:rsidRPr="00D33B98">
        <w:rPr>
          <w:sz w:val="28"/>
          <w:szCs w:val="28"/>
          <w:lang w:val="ru-RU"/>
        </w:rPr>
        <w:t xml:space="preserve">основы </w:t>
      </w:r>
      <w:r w:rsidRPr="00D33B98">
        <w:rPr>
          <w:sz w:val="28"/>
          <w:szCs w:val="28"/>
          <w:lang w:val="ru-RU"/>
        </w:rPr>
        <w:t>композиции</w:t>
      </w:r>
      <w:r w:rsidR="0069134E" w:rsidRPr="00D33B98">
        <w:rPr>
          <w:sz w:val="28"/>
          <w:szCs w:val="28"/>
          <w:lang w:val="ru-RU"/>
        </w:rPr>
        <w:t xml:space="preserve"> костюма, принципы моделирования художественного оформления одежды, включая изделия из трикотажа, обувь и </w:t>
      </w:r>
      <w:r w:rsidR="00CF3A30" w:rsidRPr="00D33B98">
        <w:rPr>
          <w:sz w:val="28"/>
          <w:szCs w:val="28"/>
          <w:lang w:val="ru-RU"/>
        </w:rPr>
        <w:t>аксессуары и</w:t>
      </w:r>
      <w:r w:rsidR="0069134E" w:rsidRPr="00D33B98">
        <w:rPr>
          <w:sz w:val="28"/>
          <w:szCs w:val="28"/>
          <w:lang w:val="ru-RU"/>
        </w:rPr>
        <w:t xml:space="preserve"> </w:t>
      </w:r>
      <w:r w:rsidR="00CF3A30" w:rsidRPr="00D33B98">
        <w:rPr>
          <w:sz w:val="28"/>
          <w:szCs w:val="28"/>
          <w:lang w:val="ru-RU"/>
        </w:rPr>
        <w:t>этапы дизайн</w:t>
      </w:r>
      <w:r w:rsidRPr="00D33B98">
        <w:rPr>
          <w:sz w:val="28"/>
          <w:szCs w:val="28"/>
          <w:lang w:val="ru-RU"/>
        </w:rPr>
        <w:t>-проектирования.</w:t>
      </w:r>
    </w:p>
    <w:p w:rsidR="00762CD2" w:rsidRPr="00D33B98" w:rsidRDefault="00762CD2" w:rsidP="00CB3CFE">
      <w:pPr>
        <w:ind w:firstLine="397"/>
        <w:jc w:val="both"/>
        <w:rPr>
          <w:sz w:val="28"/>
          <w:szCs w:val="28"/>
          <w:lang w:val="ru-RU"/>
        </w:rPr>
      </w:pPr>
      <w:r w:rsidRPr="00D33B98">
        <w:rPr>
          <w:sz w:val="28"/>
          <w:szCs w:val="28"/>
          <w:lang w:val="ru-RU"/>
        </w:rPr>
        <w:t xml:space="preserve">Теоретические вопросы, связанные с проектированием костюма, а также практические задания, направленные на развитие ассоциативно – образного мышления, системного и инновационного подхода в решении поставленных проектных практических задач представлены в методическом руководстве Бусыгиной О.М. </w:t>
      </w:r>
      <w:r w:rsidR="00CF3A30" w:rsidRPr="00D33B98">
        <w:rPr>
          <w:sz w:val="28"/>
          <w:szCs w:val="28"/>
          <w:lang w:val="ru-RU"/>
        </w:rPr>
        <w:t>и Зайцевой</w:t>
      </w:r>
      <w:r w:rsidRPr="00D33B98">
        <w:rPr>
          <w:sz w:val="28"/>
          <w:szCs w:val="28"/>
          <w:lang w:val="ru-RU"/>
        </w:rPr>
        <w:t xml:space="preserve"> Т.А.  «Проектирование костюма», в учебном пособии Кравцовой Т.А., Бусыгиной О.Н., Зайцевой Т.А. «Пропедевтика (основы композиции в дизайне одежды)». </w:t>
      </w:r>
    </w:p>
    <w:p w:rsidR="00CB3CFE" w:rsidRDefault="00CB3CFE" w:rsidP="00CB3CFE">
      <w:pPr>
        <w:ind w:firstLine="397"/>
        <w:jc w:val="both"/>
        <w:rPr>
          <w:sz w:val="28"/>
          <w:szCs w:val="28"/>
          <w:lang w:val="ru-RU"/>
        </w:rPr>
      </w:pPr>
      <w:r w:rsidRPr="00D33B98">
        <w:rPr>
          <w:sz w:val="28"/>
          <w:szCs w:val="28"/>
          <w:lang w:val="ru-RU"/>
        </w:rPr>
        <w:t xml:space="preserve"> В учебном пособии «</w:t>
      </w:r>
      <w:proofErr w:type="spellStart"/>
      <w:r w:rsidR="00D33B98" w:rsidRPr="00D33B98">
        <w:rPr>
          <w:sz w:val="28"/>
          <w:szCs w:val="28"/>
          <w:lang w:val="ru-RU"/>
        </w:rPr>
        <w:t>Костюмографика</w:t>
      </w:r>
      <w:proofErr w:type="spellEnd"/>
      <w:r w:rsidRPr="00D33B98">
        <w:rPr>
          <w:sz w:val="28"/>
          <w:szCs w:val="28"/>
          <w:lang w:val="ru-RU"/>
        </w:rPr>
        <w:t xml:space="preserve">» автор </w:t>
      </w:r>
      <w:proofErr w:type="spellStart"/>
      <w:r w:rsidR="00D33B98" w:rsidRPr="00D33B98">
        <w:rPr>
          <w:sz w:val="28"/>
          <w:szCs w:val="28"/>
          <w:lang w:val="ru-RU"/>
        </w:rPr>
        <w:t>Степучев</w:t>
      </w:r>
      <w:proofErr w:type="spellEnd"/>
      <w:r w:rsidR="00D33B98" w:rsidRPr="00D33B98">
        <w:rPr>
          <w:sz w:val="28"/>
          <w:szCs w:val="28"/>
          <w:lang w:val="ru-RU"/>
        </w:rPr>
        <w:t xml:space="preserve"> Р.А. изложены материалы практических занятий, которые включают узловые темы теоретического курса и имеют системный характер. </w:t>
      </w:r>
      <w:r w:rsidRPr="00D33B98">
        <w:rPr>
          <w:sz w:val="28"/>
          <w:szCs w:val="28"/>
          <w:lang w:val="ru-RU"/>
        </w:rPr>
        <w:t xml:space="preserve"> Представленные в этом </w:t>
      </w:r>
      <w:r w:rsidR="00D33B98" w:rsidRPr="00D33B98">
        <w:rPr>
          <w:sz w:val="28"/>
          <w:szCs w:val="28"/>
          <w:lang w:val="ru-RU"/>
        </w:rPr>
        <w:t xml:space="preserve">пособии </w:t>
      </w:r>
      <w:r w:rsidRPr="00D33B98">
        <w:rPr>
          <w:sz w:val="28"/>
          <w:szCs w:val="28"/>
          <w:lang w:val="ru-RU"/>
        </w:rPr>
        <w:t>упражнения дают возможность учащимся проявить творчество в самостоятельном освоении композиции</w:t>
      </w:r>
      <w:r w:rsidR="00D33B98" w:rsidRPr="00D33B98">
        <w:rPr>
          <w:sz w:val="28"/>
          <w:szCs w:val="28"/>
          <w:lang w:val="ru-RU"/>
        </w:rPr>
        <w:t xml:space="preserve"> костюма</w:t>
      </w:r>
      <w:r w:rsidRPr="00D33B98">
        <w:rPr>
          <w:sz w:val="28"/>
          <w:szCs w:val="28"/>
          <w:lang w:val="ru-RU"/>
        </w:rPr>
        <w:t>.</w:t>
      </w:r>
    </w:p>
    <w:p w:rsidR="00762CD2" w:rsidRPr="00D33B98" w:rsidRDefault="00762CD2" w:rsidP="00CB3CFE">
      <w:pPr>
        <w:ind w:firstLine="397"/>
        <w:jc w:val="both"/>
        <w:rPr>
          <w:sz w:val="28"/>
          <w:szCs w:val="28"/>
          <w:lang w:val="ru-RU"/>
        </w:rPr>
      </w:pPr>
      <w:r w:rsidRPr="00D33B98">
        <w:rPr>
          <w:sz w:val="28"/>
          <w:szCs w:val="28"/>
          <w:lang w:val="ru-RU"/>
        </w:rPr>
        <w:t xml:space="preserve">В учебном пособии    </w:t>
      </w:r>
      <w:proofErr w:type="spellStart"/>
      <w:r w:rsidRPr="00D33B98">
        <w:rPr>
          <w:sz w:val="28"/>
          <w:szCs w:val="28"/>
          <w:lang w:val="ru-RU"/>
        </w:rPr>
        <w:t>Малинской</w:t>
      </w:r>
      <w:proofErr w:type="spellEnd"/>
      <w:r w:rsidRPr="00D33B98">
        <w:rPr>
          <w:sz w:val="28"/>
          <w:szCs w:val="28"/>
          <w:lang w:val="ru-RU"/>
        </w:rPr>
        <w:t xml:space="preserve"> А.Н. </w:t>
      </w:r>
      <w:r w:rsidR="00CF3A30" w:rsidRPr="00D33B98">
        <w:rPr>
          <w:sz w:val="28"/>
          <w:szCs w:val="28"/>
          <w:lang w:val="ru-RU"/>
        </w:rPr>
        <w:t>и Смирновой</w:t>
      </w:r>
      <w:r w:rsidRPr="00D33B98">
        <w:rPr>
          <w:sz w:val="28"/>
          <w:szCs w:val="28"/>
          <w:lang w:val="ru-RU"/>
        </w:rPr>
        <w:t xml:space="preserve"> М.Р. изложены теории и практики дизайн-проектирования коллекции моделей одежды.</w:t>
      </w:r>
    </w:p>
    <w:p w:rsidR="00CB3CFE" w:rsidRPr="00D33B98" w:rsidRDefault="00CB3CFE" w:rsidP="00CB3CFE">
      <w:pPr>
        <w:ind w:firstLine="397"/>
        <w:jc w:val="both"/>
        <w:rPr>
          <w:sz w:val="28"/>
          <w:szCs w:val="28"/>
          <w:lang w:val="ru-RU"/>
        </w:rPr>
      </w:pPr>
      <w:r w:rsidRPr="00D33B98">
        <w:rPr>
          <w:sz w:val="28"/>
          <w:szCs w:val="28"/>
          <w:lang w:val="ru-RU"/>
        </w:rPr>
        <w:t xml:space="preserve">   В учебнике </w:t>
      </w:r>
      <w:r w:rsidR="00D33B98" w:rsidRPr="00D33B98">
        <w:rPr>
          <w:sz w:val="28"/>
          <w:szCs w:val="28"/>
          <w:lang w:val="ru-RU"/>
        </w:rPr>
        <w:t xml:space="preserve">Козлова Т.В. приведены данные исследований математиков, физиков, философов, которые помогают лучше понять суть явлений, происходящих в </w:t>
      </w:r>
      <w:r w:rsidR="00CF3A30" w:rsidRPr="00D33B98">
        <w:rPr>
          <w:sz w:val="28"/>
          <w:szCs w:val="28"/>
          <w:lang w:val="ru-RU"/>
        </w:rPr>
        <w:t>моде,</w:t>
      </w:r>
      <w:r w:rsidR="00D33B98" w:rsidRPr="00D33B98">
        <w:rPr>
          <w:sz w:val="28"/>
          <w:szCs w:val="28"/>
          <w:lang w:val="ru-RU"/>
        </w:rPr>
        <w:t xml:space="preserve"> </w:t>
      </w:r>
      <w:proofErr w:type="spellStart"/>
      <w:r w:rsidR="00D33B98" w:rsidRPr="00D33B98">
        <w:rPr>
          <w:sz w:val="28"/>
          <w:szCs w:val="28"/>
          <w:lang w:val="ru-RU"/>
        </w:rPr>
        <w:t>стилеобрзовании</w:t>
      </w:r>
      <w:proofErr w:type="spellEnd"/>
      <w:r w:rsidR="00D33B98" w:rsidRPr="00D33B98">
        <w:rPr>
          <w:sz w:val="28"/>
          <w:szCs w:val="28"/>
          <w:lang w:val="ru-RU"/>
        </w:rPr>
        <w:t xml:space="preserve"> и формообразовании костюма.</w:t>
      </w:r>
    </w:p>
    <w:p w:rsidR="00D33B98" w:rsidRDefault="00D33B98" w:rsidP="00CB3CFE">
      <w:pPr>
        <w:ind w:firstLine="397"/>
        <w:jc w:val="both"/>
        <w:rPr>
          <w:sz w:val="28"/>
          <w:szCs w:val="28"/>
          <w:lang w:val="ru-RU"/>
        </w:rPr>
      </w:pPr>
      <w:r w:rsidRPr="00D33B98">
        <w:rPr>
          <w:sz w:val="28"/>
          <w:szCs w:val="28"/>
          <w:lang w:val="ru-RU"/>
        </w:rPr>
        <w:t xml:space="preserve">Дизайнерам костюма необходимо изучить общие принципы построения </w:t>
      </w:r>
      <w:proofErr w:type="spellStart"/>
      <w:r w:rsidRPr="00D33B98">
        <w:rPr>
          <w:sz w:val="28"/>
          <w:szCs w:val="28"/>
          <w:lang w:val="ru-RU"/>
        </w:rPr>
        <w:t>монокомпозиции</w:t>
      </w:r>
      <w:proofErr w:type="spellEnd"/>
      <w:r w:rsidRPr="00D33B98">
        <w:rPr>
          <w:sz w:val="28"/>
          <w:szCs w:val="28"/>
          <w:lang w:val="ru-RU"/>
        </w:rPr>
        <w:t xml:space="preserve"> по учебнику Козлова В.Р. «Основы художественного оформления текстильных изделий».</w:t>
      </w:r>
    </w:p>
    <w:p w:rsidR="00E5245D" w:rsidRDefault="00E5245D" w:rsidP="00CB3CFE">
      <w:pPr>
        <w:ind w:firstLine="397"/>
        <w:jc w:val="both"/>
        <w:rPr>
          <w:sz w:val="28"/>
          <w:szCs w:val="28"/>
          <w:lang w:val="ru-RU"/>
        </w:rPr>
      </w:pPr>
    </w:p>
    <w:p w:rsidR="00D33B98" w:rsidRPr="00FD0A87" w:rsidRDefault="00E5245D" w:rsidP="00E5245D">
      <w:pPr>
        <w:pStyle w:val="a5"/>
        <w:widowControl w:val="0"/>
        <w:jc w:val="center"/>
        <w:rPr>
          <w:sz w:val="28"/>
          <w:szCs w:val="28"/>
        </w:rPr>
      </w:pPr>
      <w:r w:rsidRPr="00E5245D">
        <w:rPr>
          <w:rFonts w:ascii="Arial" w:hAnsi="Arial" w:cs="Arial"/>
          <w:b/>
          <w:caps/>
          <w:sz w:val="28"/>
          <w:szCs w:val="28"/>
        </w:rPr>
        <w:lastRenderedPageBreak/>
        <w:t xml:space="preserve">5. уЧЕБНО-МЕТОДИЧЕСКОЕ, информационное </w:t>
      </w:r>
      <w:r w:rsidR="004C6A3A" w:rsidRPr="00E5245D">
        <w:rPr>
          <w:rFonts w:ascii="Arial" w:hAnsi="Arial" w:cs="Arial"/>
          <w:b/>
          <w:caps/>
          <w:sz w:val="28"/>
          <w:szCs w:val="28"/>
        </w:rPr>
        <w:t>ОБЕСПЕЧЕНИЕ ДИСЦИПЛИНЫ</w:t>
      </w:r>
    </w:p>
    <w:p w:rsidR="00CB3CFE" w:rsidRPr="00FD0A87" w:rsidRDefault="00CB3CFE" w:rsidP="00CB3CFE">
      <w:pPr>
        <w:jc w:val="both"/>
        <w:rPr>
          <w:lang w:val="ru-RU"/>
        </w:rPr>
      </w:pPr>
    </w:p>
    <w:p w:rsidR="00CB3CFE" w:rsidRPr="00FD0A87" w:rsidRDefault="00CB3CFE" w:rsidP="00CB3CFE">
      <w:pPr>
        <w:jc w:val="both"/>
        <w:rPr>
          <w:lang w:val="ru-RU"/>
        </w:rPr>
      </w:pPr>
    </w:p>
    <w:p w:rsidR="00CB3CFE" w:rsidRPr="00E5245D" w:rsidRDefault="00E5245D" w:rsidP="00CB3CFE">
      <w:pPr>
        <w:ind w:firstLine="397"/>
        <w:jc w:val="center"/>
        <w:rPr>
          <w:rFonts w:ascii="Arial" w:hAnsi="Arial" w:cs="Arial"/>
          <w:b/>
          <w:bCs/>
          <w:sz w:val="26"/>
          <w:szCs w:val="26"/>
          <w:lang w:val="ru-RU"/>
        </w:rPr>
      </w:pPr>
      <w:r w:rsidRPr="00E5245D">
        <w:rPr>
          <w:rFonts w:ascii="Arial" w:hAnsi="Arial" w:cs="Arial"/>
          <w:b/>
          <w:bCs/>
          <w:sz w:val="26"/>
          <w:szCs w:val="26"/>
          <w:lang w:val="ru-RU"/>
        </w:rPr>
        <w:t>5</w:t>
      </w:r>
      <w:r w:rsidR="00CB3CFE" w:rsidRPr="00E5245D">
        <w:rPr>
          <w:rFonts w:ascii="Arial" w:hAnsi="Arial" w:cs="Arial"/>
          <w:b/>
          <w:bCs/>
          <w:sz w:val="26"/>
          <w:szCs w:val="26"/>
          <w:lang w:val="ru-RU"/>
        </w:rPr>
        <w:t>.</w:t>
      </w:r>
      <w:r w:rsidRPr="00E5245D">
        <w:rPr>
          <w:rFonts w:ascii="Arial" w:hAnsi="Arial" w:cs="Arial"/>
          <w:b/>
          <w:bCs/>
          <w:sz w:val="26"/>
          <w:szCs w:val="26"/>
          <w:lang w:val="ru-RU"/>
        </w:rPr>
        <w:t>1</w:t>
      </w:r>
      <w:r w:rsidR="00CB3CFE" w:rsidRPr="00E5245D">
        <w:rPr>
          <w:rFonts w:ascii="Arial" w:hAnsi="Arial" w:cs="Arial"/>
          <w:b/>
          <w:bCs/>
          <w:sz w:val="26"/>
          <w:szCs w:val="26"/>
          <w:lang w:val="ru-RU"/>
        </w:rPr>
        <w:t xml:space="preserve"> Основная литература</w:t>
      </w:r>
    </w:p>
    <w:p w:rsidR="00CB3CFE" w:rsidRPr="00FD0A87" w:rsidRDefault="00CB3CFE" w:rsidP="00CB3CFE">
      <w:pPr>
        <w:ind w:firstLine="397"/>
        <w:jc w:val="center"/>
        <w:rPr>
          <w:rFonts w:ascii="Arial" w:hAnsi="Arial" w:cs="Arial"/>
          <w:b/>
          <w:bCs/>
          <w:sz w:val="22"/>
          <w:lang w:val="ru-RU"/>
        </w:rPr>
      </w:pPr>
    </w:p>
    <w:p w:rsidR="00981528" w:rsidRDefault="00981528" w:rsidP="00981528">
      <w:pPr>
        <w:pStyle w:val="a8"/>
        <w:numPr>
          <w:ilvl w:val="0"/>
          <w:numId w:val="9"/>
        </w:numPr>
        <w:tabs>
          <w:tab w:val="num" w:pos="720"/>
        </w:tabs>
        <w:spacing w:after="0"/>
        <w:jc w:val="both"/>
        <w:rPr>
          <w:sz w:val="28"/>
          <w:szCs w:val="28"/>
          <w:lang w:val="ru-RU"/>
        </w:rPr>
      </w:pPr>
      <w:proofErr w:type="spellStart"/>
      <w:r w:rsidRPr="00981528">
        <w:rPr>
          <w:sz w:val="28"/>
          <w:szCs w:val="28"/>
          <w:lang w:val="ru-RU"/>
        </w:rPr>
        <w:t>Коротеева</w:t>
      </w:r>
      <w:proofErr w:type="spellEnd"/>
      <w:r>
        <w:rPr>
          <w:sz w:val="28"/>
          <w:szCs w:val="28"/>
          <w:lang w:val="ru-RU"/>
        </w:rPr>
        <w:t xml:space="preserve"> </w:t>
      </w:r>
      <w:r w:rsidRPr="00981528">
        <w:rPr>
          <w:sz w:val="28"/>
          <w:szCs w:val="28"/>
          <w:lang w:val="ru-RU"/>
        </w:rPr>
        <w:t>Л</w:t>
      </w:r>
      <w:r>
        <w:rPr>
          <w:sz w:val="28"/>
          <w:szCs w:val="28"/>
          <w:lang w:val="ru-RU"/>
        </w:rPr>
        <w:t xml:space="preserve">. </w:t>
      </w:r>
      <w:r w:rsidRPr="00981528">
        <w:rPr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>.</w:t>
      </w:r>
      <w:r w:rsidRPr="00981528">
        <w:rPr>
          <w:sz w:val="28"/>
          <w:szCs w:val="28"/>
          <w:lang w:val="ru-RU"/>
        </w:rPr>
        <w:t xml:space="preserve"> Основы художественного конструирования: учебник для студентов вузов / Л. И. </w:t>
      </w:r>
      <w:proofErr w:type="spellStart"/>
      <w:r w:rsidRPr="00981528">
        <w:rPr>
          <w:sz w:val="28"/>
          <w:szCs w:val="28"/>
          <w:lang w:val="ru-RU"/>
        </w:rPr>
        <w:t>Коротеева</w:t>
      </w:r>
      <w:proofErr w:type="spellEnd"/>
      <w:r w:rsidRPr="00981528">
        <w:rPr>
          <w:sz w:val="28"/>
          <w:szCs w:val="28"/>
          <w:lang w:val="ru-RU"/>
        </w:rPr>
        <w:t xml:space="preserve">, А. П. Яскин. - М.: ИНФРА-М, 2015. - 304 с. - (Высшее образование: </w:t>
      </w:r>
      <w:proofErr w:type="spellStart"/>
      <w:r w:rsidRPr="00981528">
        <w:rPr>
          <w:sz w:val="28"/>
          <w:szCs w:val="28"/>
          <w:lang w:val="ru-RU"/>
        </w:rPr>
        <w:t>Бакалавриат</w:t>
      </w:r>
      <w:proofErr w:type="spellEnd"/>
      <w:r>
        <w:rPr>
          <w:sz w:val="28"/>
          <w:szCs w:val="28"/>
          <w:lang w:val="ru-RU"/>
        </w:rPr>
        <w:t>)</w:t>
      </w:r>
    </w:p>
    <w:p w:rsidR="00D430BD" w:rsidRDefault="00D430BD" w:rsidP="00D430BD">
      <w:pPr>
        <w:pStyle w:val="a8"/>
        <w:numPr>
          <w:ilvl w:val="0"/>
          <w:numId w:val="9"/>
        </w:numPr>
        <w:tabs>
          <w:tab w:val="num" w:pos="720"/>
        </w:tabs>
        <w:spacing w:after="0"/>
        <w:ind w:left="714" w:hanging="35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Элам, Кимберли </w:t>
      </w:r>
      <w:r w:rsidRPr="00D430BD">
        <w:rPr>
          <w:sz w:val="28"/>
          <w:szCs w:val="28"/>
          <w:lang w:val="ru-RU"/>
        </w:rPr>
        <w:t xml:space="preserve">Геометрия дизайна. Пропорции и композиция / К. </w:t>
      </w:r>
      <w:r w:rsidR="00981528" w:rsidRPr="00D430BD">
        <w:rPr>
          <w:sz w:val="28"/>
          <w:szCs w:val="28"/>
          <w:lang w:val="ru-RU"/>
        </w:rPr>
        <w:t>Элам;</w:t>
      </w:r>
      <w:r w:rsidRPr="00D430BD">
        <w:rPr>
          <w:sz w:val="28"/>
          <w:szCs w:val="28"/>
          <w:lang w:val="ru-RU"/>
        </w:rPr>
        <w:t xml:space="preserve"> [пер. с англ. Е. Карманова]. - СПб</w:t>
      </w:r>
      <w:proofErr w:type="gramStart"/>
      <w:r w:rsidRPr="00D430BD">
        <w:rPr>
          <w:sz w:val="28"/>
          <w:szCs w:val="28"/>
          <w:lang w:val="ru-RU"/>
        </w:rPr>
        <w:t>. :</w:t>
      </w:r>
      <w:proofErr w:type="gramEnd"/>
      <w:r w:rsidRPr="00D430BD">
        <w:rPr>
          <w:sz w:val="28"/>
          <w:szCs w:val="28"/>
          <w:lang w:val="ru-RU"/>
        </w:rPr>
        <w:t xml:space="preserve"> Питер, 2013. - 112 с. : ил.</w:t>
      </w:r>
    </w:p>
    <w:p w:rsidR="00981528" w:rsidRPr="00981528" w:rsidRDefault="00D430BD" w:rsidP="00981528">
      <w:pPr>
        <w:pStyle w:val="a8"/>
        <w:numPr>
          <w:ilvl w:val="0"/>
          <w:numId w:val="9"/>
        </w:numPr>
        <w:spacing w:after="0"/>
        <w:jc w:val="both"/>
        <w:rPr>
          <w:sz w:val="28"/>
          <w:szCs w:val="28"/>
          <w:lang w:val="ru-RU"/>
        </w:rPr>
      </w:pPr>
      <w:r w:rsidRPr="00D430BD">
        <w:rPr>
          <w:sz w:val="28"/>
          <w:szCs w:val="28"/>
          <w:lang w:val="ru-RU"/>
        </w:rPr>
        <w:t xml:space="preserve">Рисунок и живопись. Полный курс / Х. Гаррисон; [пер. Е. Зайцевой]. - </w:t>
      </w:r>
      <w:r w:rsidR="00981528" w:rsidRPr="00D430BD">
        <w:rPr>
          <w:sz w:val="28"/>
          <w:szCs w:val="28"/>
          <w:lang w:val="ru-RU"/>
        </w:rPr>
        <w:t>М.:</w:t>
      </w:r>
      <w:r w:rsidRPr="00D430BD">
        <w:rPr>
          <w:sz w:val="28"/>
          <w:szCs w:val="28"/>
          <w:lang w:val="ru-RU"/>
        </w:rPr>
        <w:t xml:space="preserve"> </w:t>
      </w:r>
      <w:proofErr w:type="spellStart"/>
      <w:r w:rsidRPr="00D430BD">
        <w:rPr>
          <w:sz w:val="28"/>
          <w:szCs w:val="28"/>
          <w:lang w:val="ru-RU"/>
        </w:rPr>
        <w:t>Эксмо</w:t>
      </w:r>
      <w:proofErr w:type="spellEnd"/>
      <w:r w:rsidRPr="00D430BD">
        <w:rPr>
          <w:sz w:val="28"/>
          <w:szCs w:val="28"/>
          <w:lang w:val="ru-RU"/>
        </w:rPr>
        <w:t>, 2013. - 256 с.</w:t>
      </w:r>
      <w:r w:rsidR="00981528" w:rsidRPr="00981528">
        <w:rPr>
          <w:lang w:val="ru-RU"/>
        </w:rPr>
        <w:t xml:space="preserve"> </w:t>
      </w:r>
    </w:p>
    <w:p w:rsidR="00D430BD" w:rsidRDefault="00981528" w:rsidP="00981528">
      <w:pPr>
        <w:pStyle w:val="a8"/>
        <w:numPr>
          <w:ilvl w:val="0"/>
          <w:numId w:val="9"/>
        </w:numPr>
        <w:spacing w:after="0"/>
        <w:jc w:val="both"/>
        <w:rPr>
          <w:sz w:val="28"/>
          <w:szCs w:val="28"/>
          <w:lang w:val="ru-RU"/>
        </w:rPr>
      </w:pPr>
      <w:r w:rsidRPr="00981528">
        <w:rPr>
          <w:sz w:val="28"/>
          <w:szCs w:val="28"/>
          <w:lang w:val="ru-RU"/>
        </w:rPr>
        <w:t>Лин, Майк В. Современный дизайн. Пошаговое руководство. Техника рисования во всех видах дизайна: от эскиза д</w:t>
      </w:r>
      <w:r>
        <w:rPr>
          <w:sz w:val="28"/>
          <w:szCs w:val="28"/>
          <w:lang w:val="ru-RU"/>
        </w:rPr>
        <w:t>о реального проекта / М. В. Лин</w:t>
      </w:r>
      <w:r w:rsidRPr="00981528">
        <w:rPr>
          <w:sz w:val="28"/>
          <w:szCs w:val="28"/>
          <w:lang w:val="ru-RU"/>
        </w:rPr>
        <w:t xml:space="preserve">; [пер. с англ. О. П. </w:t>
      </w:r>
      <w:proofErr w:type="spellStart"/>
      <w:r w:rsidRPr="00981528">
        <w:rPr>
          <w:sz w:val="28"/>
          <w:szCs w:val="28"/>
          <w:lang w:val="ru-RU"/>
        </w:rPr>
        <w:t>Бурмаковой</w:t>
      </w:r>
      <w:proofErr w:type="spellEnd"/>
      <w:r w:rsidRPr="00981528">
        <w:rPr>
          <w:sz w:val="28"/>
          <w:szCs w:val="28"/>
          <w:lang w:val="ru-RU"/>
        </w:rPr>
        <w:t xml:space="preserve">]. - М.: АСТ: </w:t>
      </w:r>
      <w:proofErr w:type="spellStart"/>
      <w:r w:rsidRPr="00981528">
        <w:rPr>
          <w:sz w:val="28"/>
          <w:szCs w:val="28"/>
          <w:lang w:val="ru-RU"/>
        </w:rPr>
        <w:t>Астрель</w:t>
      </w:r>
      <w:proofErr w:type="spellEnd"/>
      <w:r w:rsidRPr="00981528">
        <w:rPr>
          <w:sz w:val="28"/>
          <w:szCs w:val="28"/>
          <w:lang w:val="ru-RU"/>
        </w:rPr>
        <w:t>, 2012. - 199,</w:t>
      </w:r>
      <w:r>
        <w:rPr>
          <w:sz w:val="28"/>
          <w:szCs w:val="28"/>
          <w:lang w:val="ru-RU"/>
        </w:rPr>
        <w:t xml:space="preserve"> </w:t>
      </w:r>
      <w:r w:rsidRPr="00981528">
        <w:rPr>
          <w:sz w:val="28"/>
          <w:szCs w:val="28"/>
          <w:lang w:val="ru-RU"/>
        </w:rPr>
        <w:t>[9] с.: ил</w:t>
      </w:r>
    </w:p>
    <w:p w:rsidR="00981528" w:rsidRPr="00D430BD" w:rsidRDefault="00981528" w:rsidP="00981528">
      <w:pPr>
        <w:pStyle w:val="a8"/>
        <w:numPr>
          <w:ilvl w:val="0"/>
          <w:numId w:val="9"/>
        </w:numPr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Данилова О.Н. </w:t>
      </w:r>
      <w:r w:rsidRPr="00981528">
        <w:rPr>
          <w:sz w:val="28"/>
          <w:szCs w:val="28"/>
          <w:lang w:val="ru-RU"/>
        </w:rPr>
        <w:t xml:space="preserve">Архитектоника объемных форм: учеб. пособие для студентов вузов, </w:t>
      </w:r>
      <w:proofErr w:type="spellStart"/>
      <w:r w:rsidRPr="00981528">
        <w:rPr>
          <w:sz w:val="28"/>
          <w:szCs w:val="28"/>
          <w:lang w:val="ru-RU"/>
        </w:rPr>
        <w:t>обуч</w:t>
      </w:r>
      <w:proofErr w:type="spellEnd"/>
      <w:r w:rsidRPr="00981528">
        <w:rPr>
          <w:sz w:val="28"/>
          <w:szCs w:val="28"/>
          <w:lang w:val="ru-RU"/>
        </w:rPr>
        <w:t xml:space="preserve">. по </w:t>
      </w:r>
      <w:proofErr w:type="spellStart"/>
      <w:r w:rsidRPr="00981528">
        <w:rPr>
          <w:sz w:val="28"/>
          <w:szCs w:val="28"/>
          <w:lang w:val="ru-RU"/>
        </w:rPr>
        <w:t>направл</w:t>
      </w:r>
      <w:proofErr w:type="spellEnd"/>
      <w:r w:rsidRPr="00981528">
        <w:rPr>
          <w:sz w:val="28"/>
          <w:szCs w:val="28"/>
          <w:lang w:val="ru-RU"/>
        </w:rPr>
        <w:t xml:space="preserve">. подготовки "Дизайн": 54.03.01 / О. Н. Данилова, Т. А. Зайцева, И. А. Слесарчук, И. А. </w:t>
      </w:r>
      <w:proofErr w:type="spellStart"/>
      <w:r w:rsidRPr="00981528">
        <w:rPr>
          <w:sz w:val="28"/>
          <w:szCs w:val="28"/>
          <w:lang w:val="ru-RU"/>
        </w:rPr>
        <w:t>Шеромова</w:t>
      </w:r>
      <w:proofErr w:type="spellEnd"/>
      <w:r w:rsidRPr="00981528">
        <w:rPr>
          <w:sz w:val="28"/>
          <w:szCs w:val="28"/>
          <w:lang w:val="ru-RU"/>
        </w:rPr>
        <w:t xml:space="preserve">; Владивосток. гос. ун-т экономики и сервиса. - 2-е изд., </w:t>
      </w:r>
      <w:proofErr w:type="spellStart"/>
      <w:r w:rsidRPr="00981528">
        <w:rPr>
          <w:sz w:val="28"/>
          <w:szCs w:val="28"/>
          <w:lang w:val="ru-RU"/>
        </w:rPr>
        <w:t>испр</w:t>
      </w:r>
      <w:proofErr w:type="spellEnd"/>
      <w:proofErr w:type="gramStart"/>
      <w:r w:rsidRPr="00981528">
        <w:rPr>
          <w:sz w:val="28"/>
          <w:szCs w:val="28"/>
          <w:lang w:val="ru-RU"/>
        </w:rPr>
        <w:t>.</w:t>
      </w:r>
      <w:proofErr w:type="gramEnd"/>
      <w:r w:rsidRPr="00981528">
        <w:rPr>
          <w:sz w:val="28"/>
          <w:szCs w:val="28"/>
          <w:lang w:val="ru-RU"/>
        </w:rPr>
        <w:t xml:space="preserve"> и доп. - Владивосток: Изд-во ВГУЭС, 2015. - 102 с.</w:t>
      </w:r>
    </w:p>
    <w:p w:rsidR="00AE77BA" w:rsidRDefault="00AE77BA" w:rsidP="00AE77BA">
      <w:pPr>
        <w:pStyle w:val="a8"/>
        <w:spacing w:after="0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 xml:space="preserve">        </w:t>
      </w:r>
    </w:p>
    <w:p w:rsidR="00981528" w:rsidRDefault="00981528" w:rsidP="00AE77BA">
      <w:pPr>
        <w:pStyle w:val="a8"/>
        <w:spacing w:after="0"/>
        <w:jc w:val="both"/>
        <w:rPr>
          <w:sz w:val="28"/>
          <w:szCs w:val="28"/>
          <w:lang w:val="ru-RU"/>
        </w:rPr>
      </w:pPr>
    </w:p>
    <w:p w:rsidR="00AE77BA" w:rsidRPr="00E5245D" w:rsidRDefault="004C6A3A" w:rsidP="00AE77BA">
      <w:pPr>
        <w:jc w:val="center"/>
        <w:rPr>
          <w:rFonts w:ascii="Arial" w:hAnsi="Arial" w:cs="Arial"/>
          <w:b/>
          <w:sz w:val="26"/>
          <w:szCs w:val="26"/>
          <w:lang w:val="ru-RU"/>
        </w:rPr>
      </w:pPr>
      <w:r w:rsidRPr="00E5245D">
        <w:rPr>
          <w:rFonts w:ascii="Arial" w:hAnsi="Arial" w:cs="Arial"/>
          <w:b/>
          <w:sz w:val="26"/>
          <w:szCs w:val="26"/>
          <w:lang w:val="ru-RU"/>
        </w:rPr>
        <w:t>5.2 Дополнительная</w:t>
      </w:r>
      <w:r w:rsidR="00AE77BA" w:rsidRPr="00E5245D">
        <w:rPr>
          <w:rFonts w:ascii="Arial" w:hAnsi="Arial" w:cs="Arial"/>
          <w:b/>
          <w:sz w:val="26"/>
          <w:szCs w:val="26"/>
          <w:lang w:val="ru-RU"/>
        </w:rPr>
        <w:t xml:space="preserve"> литература</w:t>
      </w:r>
    </w:p>
    <w:p w:rsidR="00CB3CFE" w:rsidRPr="00FD0A87" w:rsidRDefault="00CB3CFE" w:rsidP="00AE77BA">
      <w:pPr>
        <w:ind w:left="357" w:firstLine="357"/>
        <w:jc w:val="both"/>
        <w:rPr>
          <w:b/>
          <w:bCs/>
          <w:sz w:val="22"/>
          <w:lang w:val="ru-RU"/>
        </w:rPr>
      </w:pPr>
    </w:p>
    <w:p w:rsidR="00D430BD" w:rsidRPr="00D430BD" w:rsidRDefault="00D430BD" w:rsidP="0085437D">
      <w:pPr>
        <w:pStyle w:val="a7"/>
        <w:numPr>
          <w:ilvl w:val="0"/>
          <w:numId w:val="9"/>
        </w:numPr>
        <w:ind w:left="714" w:hanging="357"/>
        <w:jc w:val="both"/>
        <w:rPr>
          <w:sz w:val="28"/>
          <w:szCs w:val="28"/>
          <w:lang w:val="ru-RU"/>
        </w:rPr>
      </w:pPr>
      <w:r w:rsidRPr="00D430BD">
        <w:rPr>
          <w:sz w:val="28"/>
          <w:szCs w:val="28"/>
          <w:lang w:val="ru-RU"/>
        </w:rPr>
        <w:t>Бусыгина О.М., Зайцева Т.А. Проектирование костюма. Учебное пособие/ О.М. Бусыгина, Т.А. Зайцева. - Владивосток: Изд-во ВГУЭС, 2008. – 138 с.</w:t>
      </w:r>
    </w:p>
    <w:p w:rsidR="00D430BD" w:rsidRPr="00D430BD" w:rsidRDefault="00D430BD" w:rsidP="0085437D">
      <w:pPr>
        <w:pStyle w:val="a7"/>
        <w:numPr>
          <w:ilvl w:val="0"/>
          <w:numId w:val="9"/>
        </w:numPr>
        <w:tabs>
          <w:tab w:val="num" w:pos="720"/>
        </w:tabs>
        <w:ind w:left="714" w:hanging="357"/>
        <w:jc w:val="both"/>
        <w:rPr>
          <w:sz w:val="28"/>
          <w:szCs w:val="28"/>
          <w:lang w:val="ru-RU"/>
        </w:rPr>
      </w:pPr>
      <w:proofErr w:type="spellStart"/>
      <w:r w:rsidRPr="00D430BD">
        <w:rPr>
          <w:sz w:val="28"/>
          <w:szCs w:val="28"/>
          <w:lang w:val="ru-RU"/>
        </w:rPr>
        <w:t>Петушкова</w:t>
      </w:r>
      <w:proofErr w:type="spellEnd"/>
      <w:r w:rsidRPr="00D430BD">
        <w:rPr>
          <w:sz w:val="28"/>
          <w:szCs w:val="28"/>
          <w:lang w:val="ru-RU"/>
        </w:rPr>
        <w:t xml:space="preserve"> Г.И. Проектирование костюма. Учебник / Г.И. </w:t>
      </w:r>
      <w:proofErr w:type="spellStart"/>
      <w:r w:rsidRPr="00D430BD">
        <w:rPr>
          <w:sz w:val="28"/>
          <w:szCs w:val="28"/>
          <w:lang w:val="ru-RU"/>
        </w:rPr>
        <w:t>Петушкова</w:t>
      </w:r>
      <w:proofErr w:type="spellEnd"/>
      <w:r w:rsidRPr="00D430BD">
        <w:rPr>
          <w:sz w:val="28"/>
          <w:szCs w:val="28"/>
          <w:lang w:val="ru-RU"/>
        </w:rPr>
        <w:t xml:space="preserve"> -  М.: Академия, 2007. – 416 с.</w:t>
      </w:r>
    </w:p>
    <w:p w:rsidR="0085437D" w:rsidRDefault="0085437D" w:rsidP="0085437D">
      <w:pPr>
        <w:pStyle w:val="a8"/>
        <w:numPr>
          <w:ilvl w:val="0"/>
          <w:numId w:val="9"/>
        </w:numPr>
        <w:tabs>
          <w:tab w:val="num" w:pos="720"/>
        </w:tabs>
        <w:spacing w:after="0"/>
        <w:ind w:left="714" w:hanging="357"/>
        <w:jc w:val="both"/>
        <w:rPr>
          <w:sz w:val="28"/>
          <w:szCs w:val="28"/>
          <w:lang w:val="ru-RU"/>
        </w:rPr>
      </w:pPr>
      <w:r w:rsidRPr="0085437D">
        <w:rPr>
          <w:sz w:val="28"/>
          <w:szCs w:val="28"/>
          <w:lang w:val="ru-RU"/>
        </w:rPr>
        <w:t>Гусейнов Г.М., Ермилова В.В. и др. Композиция костюма. Учебное пособие/ Г.М. Гусейнов, В.В. Ермилова, Д.Ю. Ермилова и др. - М.: Академия, 2004. – 432 с.</w:t>
      </w:r>
    </w:p>
    <w:p w:rsidR="0085437D" w:rsidRDefault="00A26033" w:rsidP="0085437D">
      <w:pPr>
        <w:pStyle w:val="a8"/>
        <w:numPr>
          <w:ilvl w:val="0"/>
          <w:numId w:val="9"/>
        </w:numPr>
        <w:tabs>
          <w:tab w:val="num" w:pos="720"/>
        </w:tabs>
        <w:spacing w:after="0"/>
        <w:ind w:left="714" w:hanging="35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85437D" w:rsidRPr="0085437D">
        <w:rPr>
          <w:sz w:val="28"/>
          <w:szCs w:val="28"/>
          <w:lang w:val="ru-RU"/>
        </w:rPr>
        <w:t xml:space="preserve">Козлова Т.В. Костюм. Теория художественного проектирования костюма. (При участии </w:t>
      </w:r>
      <w:proofErr w:type="spellStart"/>
      <w:r w:rsidR="0085437D" w:rsidRPr="0085437D">
        <w:rPr>
          <w:sz w:val="28"/>
          <w:szCs w:val="28"/>
          <w:lang w:val="ru-RU"/>
        </w:rPr>
        <w:t>Заболотской</w:t>
      </w:r>
      <w:proofErr w:type="spellEnd"/>
      <w:r w:rsidR="0085437D" w:rsidRPr="0085437D">
        <w:rPr>
          <w:sz w:val="28"/>
          <w:szCs w:val="28"/>
          <w:lang w:val="ru-RU"/>
        </w:rPr>
        <w:t xml:space="preserve"> Е.А. (часть VI), Рыбкиной Е.А. (часть VIII)). Учеб. Для вузов/ Т.В. Козлова. –М.: МГТУ им. Косыгина, 2005. – 380с.</w:t>
      </w:r>
    </w:p>
    <w:p w:rsidR="00981528" w:rsidRPr="00981528" w:rsidRDefault="00981528" w:rsidP="00981528">
      <w:pPr>
        <w:pStyle w:val="a7"/>
        <w:numPr>
          <w:ilvl w:val="0"/>
          <w:numId w:val="9"/>
        </w:numPr>
        <w:rPr>
          <w:sz w:val="28"/>
          <w:szCs w:val="28"/>
          <w:lang w:val="ru-RU"/>
        </w:rPr>
      </w:pPr>
      <w:r w:rsidRPr="00981528">
        <w:rPr>
          <w:sz w:val="28"/>
          <w:szCs w:val="28"/>
          <w:lang w:val="ru-RU"/>
        </w:rPr>
        <w:t xml:space="preserve">Попова С.Н. История моды, костюма и стиля: большая иллюстрированная энциклопедия / С. Н. Попова. - М.: АСТ: </w:t>
      </w:r>
      <w:proofErr w:type="spellStart"/>
      <w:r w:rsidRPr="00981528">
        <w:rPr>
          <w:sz w:val="28"/>
          <w:szCs w:val="28"/>
          <w:lang w:val="ru-RU"/>
        </w:rPr>
        <w:t>Астрель</w:t>
      </w:r>
      <w:proofErr w:type="spellEnd"/>
      <w:r w:rsidRPr="00981528">
        <w:rPr>
          <w:sz w:val="28"/>
          <w:szCs w:val="28"/>
          <w:lang w:val="ru-RU"/>
        </w:rPr>
        <w:t>, 2009. - 271,[1] с. : ил.</w:t>
      </w:r>
    </w:p>
    <w:p w:rsidR="00981528" w:rsidRDefault="00981528" w:rsidP="00201932">
      <w:pPr>
        <w:pStyle w:val="a7"/>
        <w:numPr>
          <w:ilvl w:val="0"/>
          <w:numId w:val="9"/>
        </w:numPr>
        <w:tabs>
          <w:tab w:val="num" w:pos="720"/>
        </w:tabs>
        <w:ind w:left="714"/>
        <w:jc w:val="both"/>
        <w:rPr>
          <w:sz w:val="28"/>
          <w:szCs w:val="28"/>
          <w:lang w:val="ru-RU"/>
        </w:rPr>
      </w:pPr>
      <w:proofErr w:type="spellStart"/>
      <w:r w:rsidRPr="00981528">
        <w:rPr>
          <w:sz w:val="28"/>
          <w:szCs w:val="28"/>
          <w:lang w:val="ru-RU"/>
        </w:rPr>
        <w:t>Малинская</w:t>
      </w:r>
      <w:proofErr w:type="spellEnd"/>
      <w:r w:rsidRPr="00981528">
        <w:rPr>
          <w:sz w:val="28"/>
          <w:szCs w:val="28"/>
          <w:lang w:val="ru-RU"/>
        </w:rPr>
        <w:t xml:space="preserve"> А. Н. Разработка коллекций моделей: теория и практика: учебное пособие/А.Н. </w:t>
      </w:r>
      <w:proofErr w:type="spellStart"/>
      <w:r w:rsidRPr="00981528">
        <w:rPr>
          <w:sz w:val="28"/>
          <w:szCs w:val="28"/>
          <w:lang w:val="ru-RU"/>
        </w:rPr>
        <w:t>Малинская</w:t>
      </w:r>
      <w:proofErr w:type="spellEnd"/>
      <w:r w:rsidRPr="00981528">
        <w:rPr>
          <w:sz w:val="28"/>
          <w:szCs w:val="28"/>
          <w:lang w:val="ru-RU"/>
        </w:rPr>
        <w:t>, М.Р. Смирнова. – Иваново: ИГТА, 2008. – 276 с.</w:t>
      </w:r>
    </w:p>
    <w:p w:rsidR="00981528" w:rsidRPr="00981528" w:rsidRDefault="00981528" w:rsidP="00724211">
      <w:pPr>
        <w:pStyle w:val="a7"/>
        <w:numPr>
          <w:ilvl w:val="0"/>
          <w:numId w:val="9"/>
        </w:numPr>
        <w:tabs>
          <w:tab w:val="num" w:pos="720"/>
        </w:tabs>
        <w:ind w:left="714"/>
        <w:jc w:val="both"/>
        <w:rPr>
          <w:sz w:val="28"/>
          <w:szCs w:val="28"/>
          <w:lang w:val="ru-RU"/>
        </w:rPr>
      </w:pPr>
      <w:proofErr w:type="spellStart"/>
      <w:r w:rsidRPr="00981528">
        <w:rPr>
          <w:sz w:val="28"/>
          <w:szCs w:val="28"/>
          <w:lang w:val="ru-RU"/>
        </w:rPr>
        <w:lastRenderedPageBreak/>
        <w:t>Степучев</w:t>
      </w:r>
      <w:proofErr w:type="spellEnd"/>
      <w:r w:rsidRPr="00981528">
        <w:rPr>
          <w:sz w:val="28"/>
          <w:szCs w:val="28"/>
          <w:lang w:val="ru-RU"/>
        </w:rPr>
        <w:t xml:space="preserve"> Р.А. </w:t>
      </w:r>
      <w:proofErr w:type="spellStart"/>
      <w:r w:rsidRPr="00981528">
        <w:rPr>
          <w:sz w:val="28"/>
          <w:szCs w:val="28"/>
          <w:lang w:val="ru-RU"/>
        </w:rPr>
        <w:t>Костюмографика</w:t>
      </w:r>
      <w:proofErr w:type="spellEnd"/>
      <w:r w:rsidRPr="00981528">
        <w:rPr>
          <w:sz w:val="28"/>
          <w:szCs w:val="28"/>
          <w:lang w:val="ru-RU"/>
        </w:rPr>
        <w:t xml:space="preserve">. Учебное пособие. / Р.А. </w:t>
      </w:r>
      <w:proofErr w:type="spellStart"/>
      <w:r w:rsidRPr="00981528">
        <w:rPr>
          <w:sz w:val="28"/>
          <w:szCs w:val="28"/>
          <w:lang w:val="ru-RU"/>
        </w:rPr>
        <w:t>Степучев</w:t>
      </w:r>
      <w:proofErr w:type="spellEnd"/>
      <w:r w:rsidRPr="00981528">
        <w:rPr>
          <w:sz w:val="28"/>
          <w:szCs w:val="28"/>
          <w:lang w:val="ru-RU"/>
        </w:rPr>
        <w:t>. – М.: Академия, 2008. – 288 с.</w:t>
      </w:r>
    </w:p>
    <w:p w:rsidR="0085437D" w:rsidRDefault="0085437D" w:rsidP="0085437D">
      <w:pPr>
        <w:pStyle w:val="a8"/>
        <w:numPr>
          <w:ilvl w:val="0"/>
          <w:numId w:val="9"/>
        </w:numPr>
        <w:tabs>
          <w:tab w:val="num" w:pos="720"/>
        </w:tabs>
        <w:spacing w:after="0"/>
        <w:ind w:left="714" w:hanging="357"/>
        <w:jc w:val="both"/>
        <w:rPr>
          <w:sz w:val="28"/>
          <w:szCs w:val="28"/>
          <w:lang w:val="ru-RU"/>
        </w:rPr>
      </w:pPr>
      <w:r w:rsidRPr="0085437D">
        <w:rPr>
          <w:sz w:val="28"/>
          <w:szCs w:val="28"/>
          <w:lang w:val="ru-RU"/>
        </w:rPr>
        <w:t>Сафина Л</w:t>
      </w:r>
      <w:r>
        <w:rPr>
          <w:sz w:val="28"/>
          <w:szCs w:val="28"/>
          <w:lang w:val="ru-RU"/>
        </w:rPr>
        <w:t>.</w:t>
      </w:r>
      <w:r w:rsidRPr="0085437D">
        <w:rPr>
          <w:sz w:val="28"/>
          <w:szCs w:val="28"/>
          <w:lang w:val="ru-RU"/>
        </w:rPr>
        <w:t xml:space="preserve"> А</w:t>
      </w:r>
      <w:r>
        <w:rPr>
          <w:sz w:val="28"/>
          <w:szCs w:val="28"/>
          <w:lang w:val="ru-RU"/>
        </w:rPr>
        <w:t>.</w:t>
      </w:r>
      <w:r w:rsidRPr="0085437D">
        <w:rPr>
          <w:sz w:val="28"/>
          <w:szCs w:val="28"/>
          <w:lang w:val="ru-RU"/>
        </w:rPr>
        <w:t xml:space="preserve"> Дизайн костюма: учебное пособие для студ. вузов, обучающихся по спец. "Дизайн" / Л. А. Сафина, Л. М. </w:t>
      </w:r>
      <w:proofErr w:type="spellStart"/>
      <w:r w:rsidRPr="0085437D">
        <w:rPr>
          <w:sz w:val="28"/>
          <w:szCs w:val="28"/>
          <w:lang w:val="ru-RU"/>
        </w:rPr>
        <w:t>Тухбатуллина</w:t>
      </w:r>
      <w:proofErr w:type="spellEnd"/>
      <w:r w:rsidRPr="0085437D">
        <w:rPr>
          <w:sz w:val="28"/>
          <w:szCs w:val="28"/>
          <w:lang w:val="ru-RU"/>
        </w:rPr>
        <w:t xml:space="preserve">, В. В. </w:t>
      </w:r>
      <w:proofErr w:type="spellStart"/>
      <w:r w:rsidRPr="0085437D">
        <w:rPr>
          <w:sz w:val="28"/>
          <w:szCs w:val="28"/>
          <w:lang w:val="ru-RU"/>
        </w:rPr>
        <w:t>Хамматова</w:t>
      </w:r>
      <w:proofErr w:type="spellEnd"/>
      <w:r w:rsidRPr="0085437D">
        <w:rPr>
          <w:sz w:val="28"/>
          <w:szCs w:val="28"/>
          <w:lang w:val="ru-RU"/>
        </w:rPr>
        <w:t>. - Ростов н/Д: Феникс, 2006. - 390, [1] с. : ил.</w:t>
      </w:r>
    </w:p>
    <w:p w:rsidR="0085437D" w:rsidRDefault="00D430BD" w:rsidP="00D430BD">
      <w:pPr>
        <w:pStyle w:val="a8"/>
        <w:numPr>
          <w:ilvl w:val="0"/>
          <w:numId w:val="9"/>
        </w:numPr>
        <w:tabs>
          <w:tab w:val="num" w:pos="720"/>
        </w:tabs>
        <w:spacing w:after="0"/>
        <w:ind w:left="714" w:hanging="35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D430BD">
        <w:rPr>
          <w:sz w:val="28"/>
          <w:szCs w:val="28"/>
          <w:lang w:val="ru-RU"/>
        </w:rPr>
        <w:t>Ли</w:t>
      </w:r>
      <w:r w:rsidR="0085437D" w:rsidRPr="00D430BD">
        <w:rPr>
          <w:sz w:val="28"/>
          <w:szCs w:val="28"/>
          <w:lang w:val="ru-RU"/>
        </w:rPr>
        <w:t xml:space="preserve"> Н</w:t>
      </w:r>
      <w:r w:rsidRPr="00D430BD">
        <w:rPr>
          <w:sz w:val="28"/>
          <w:szCs w:val="28"/>
          <w:lang w:val="ru-RU"/>
        </w:rPr>
        <w:t xml:space="preserve">. </w:t>
      </w:r>
      <w:r w:rsidR="0085437D" w:rsidRPr="00D430BD">
        <w:rPr>
          <w:sz w:val="28"/>
          <w:szCs w:val="28"/>
          <w:lang w:val="ru-RU"/>
        </w:rPr>
        <w:t>Г.</w:t>
      </w:r>
      <w:r w:rsidRPr="00D430BD">
        <w:rPr>
          <w:sz w:val="28"/>
          <w:szCs w:val="28"/>
          <w:lang w:val="ru-RU"/>
        </w:rPr>
        <w:t xml:space="preserve"> </w:t>
      </w:r>
      <w:r w:rsidR="0085437D" w:rsidRPr="00D430BD">
        <w:rPr>
          <w:sz w:val="28"/>
          <w:szCs w:val="28"/>
          <w:lang w:val="ru-RU"/>
        </w:rPr>
        <w:t xml:space="preserve">Основы учебного академического рисунка: учебник для студентов вузов / Н. Г. Ли. - М.: </w:t>
      </w:r>
      <w:proofErr w:type="spellStart"/>
      <w:r w:rsidR="0085437D" w:rsidRPr="00D430BD">
        <w:rPr>
          <w:sz w:val="28"/>
          <w:szCs w:val="28"/>
          <w:lang w:val="ru-RU"/>
        </w:rPr>
        <w:t>Эксмо</w:t>
      </w:r>
      <w:proofErr w:type="spellEnd"/>
      <w:r w:rsidR="0085437D" w:rsidRPr="00D430BD">
        <w:rPr>
          <w:sz w:val="28"/>
          <w:szCs w:val="28"/>
          <w:lang w:val="ru-RU"/>
        </w:rPr>
        <w:t>, 2013. - 480 с. : ил.</w:t>
      </w:r>
    </w:p>
    <w:p w:rsidR="00D430BD" w:rsidRPr="00D430BD" w:rsidRDefault="00D430BD" w:rsidP="00D430BD">
      <w:pPr>
        <w:pStyle w:val="a8"/>
        <w:numPr>
          <w:ilvl w:val="0"/>
          <w:numId w:val="9"/>
        </w:numPr>
        <w:tabs>
          <w:tab w:val="num" w:pos="720"/>
        </w:tabs>
        <w:spacing w:after="0"/>
        <w:ind w:left="714" w:hanging="357"/>
        <w:jc w:val="both"/>
        <w:rPr>
          <w:sz w:val="28"/>
          <w:szCs w:val="28"/>
          <w:lang w:val="ru-RU"/>
        </w:rPr>
      </w:pPr>
      <w:r w:rsidRPr="00D430BD">
        <w:rPr>
          <w:sz w:val="28"/>
          <w:szCs w:val="28"/>
          <w:lang w:val="ru-RU"/>
        </w:rPr>
        <w:t>Куликова В. Н. История</w:t>
      </w:r>
      <w:r w:rsidR="00981528">
        <w:rPr>
          <w:sz w:val="28"/>
          <w:szCs w:val="28"/>
          <w:lang w:val="ru-RU"/>
        </w:rPr>
        <w:t xml:space="preserve"> костюма / В. Н. Куликова. - М.</w:t>
      </w:r>
      <w:r w:rsidRPr="00D430BD">
        <w:rPr>
          <w:sz w:val="28"/>
          <w:szCs w:val="28"/>
          <w:lang w:val="ru-RU"/>
        </w:rPr>
        <w:t xml:space="preserve">: </w:t>
      </w:r>
      <w:r w:rsidR="00981528" w:rsidRPr="00D430BD">
        <w:rPr>
          <w:sz w:val="28"/>
          <w:szCs w:val="28"/>
          <w:lang w:val="ru-RU"/>
        </w:rPr>
        <w:t>АСТ:</w:t>
      </w:r>
      <w:r w:rsidRPr="00D430BD">
        <w:rPr>
          <w:sz w:val="28"/>
          <w:szCs w:val="28"/>
          <w:lang w:val="ru-RU"/>
        </w:rPr>
        <w:t xml:space="preserve"> </w:t>
      </w:r>
      <w:proofErr w:type="spellStart"/>
      <w:r w:rsidRPr="00D430BD">
        <w:rPr>
          <w:sz w:val="28"/>
          <w:szCs w:val="28"/>
          <w:lang w:val="ru-RU"/>
        </w:rPr>
        <w:t>Астрель</w:t>
      </w:r>
      <w:proofErr w:type="spellEnd"/>
      <w:r w:rsidRPr="00D430BD">
        <w:rPr>
          <w:sz w:val="28"/>
          <w:szCs w:val="28"/>
          <w:lang w:val="ru-RU"/>
        </w:rPr>
        <w:t>, 2011. - 160 с. : ил.</w:t>
      </w:r>
    </w:p>
    <w:p w:rsidR="00AE77BA" w:rsidRDefault="00CB3CFE" w:rsidP="00D430BD">
      <w:pPr>
        <w:pStyle w:val="a8"/>
        <w:numPr>
          <w:ilvl w:val="0"/>
          <w:numId w:val="9"/>
        </w:numPr>
        <w:tabs>
          <w:tab w:val="num" w:pos="720"/>
        </w:tabs>
        <w:spacing w:after="0"/>
        <w:ind w:left="714" w:hanging="357"/>
        <w:jc w:val="both"/>
        <w:rPr>
          <w:color w:val="000000"/>
          <w:sz w:val="28"/>
          <w:lang w:val="ru-RU"/>
        </w:rPr>
      </w:pPr>
      <w:r w:rsidRPr="00FD0A87">
        <w:rPr>
          <w:sz w:val="28"/>
          <w:szCs w:val="28"/>
          <w:lang w:val="ru-RU"/>
        </w:rPr>
        <w:t xml:space="preserve"> </w:t>
      </w:r>
      <w:r w:rsidR="00AE77BA" w:rsidRPr="00A24003">
        <w:rPr>
          <w:sz w:val="28"/>
          <w:szCs w:val="28"/>
          <w:lang w:val="ru-RU"/>
        </w:rPr>
        <w:t xml:space="preserve">Бусыгина О.М. </w:t>
      </w:r>
      <w:r w:rsidR="00AE77BA" w:rsidRPr="008C4F09">
        <w:rPr>
          <w:sz w:val="28"/>
          <w:szCs w:val="28"/>
          <w:lang w:val="ru-RU"/>
        </w:rPr>
        <w:t>Стилизация фигуры человека</w:t>
      </w:r>
      <w:r w:rsidR="00AE77BA">
        <w:rPr>
          <w:sz w:val="28"/>
          <w:szCs w:val="28"/>
          <w:lang w:val="ru-RU"/>
        </w:rPr>
        <w:t xml:space="preserve">. </w:t>
      </w:r>
      <w:proofErr w:type="spellStart"/>
      <w:r w:rsidR="00AE77BA" w:rsidRPr="008C4F09">
        <w:rPr>
          <w:sz w:val="28"/>
          <w:szCs w:val="28"/>
          <w:lang w:val="ru-RU"/>
        </w:rPr>
        <w:t>У</w:t>
      </w:r>
      <w:r w:rsidR="00AE77BA">
        <w:rPr>
          <w:sz w:val="28"/>
          <w:szCs w:val="28"/>
          <w:lang w:val="ru-RU"/>
        </w:rPr>
        <w:t>ебное</w:t>
      </w:r>
      <w:proofErr w:type="spellEnd"/>
      <w:r w:rsidR="00AE77BA">
        <w:rPr>
          <w:sz w:val="28"/>
          <w:szCs w:val="28"/>
          <w:lang w:val="ru-RU"/>
        </w:rPr>
        <w:t xml:space="preserve"> пособие/ О.М. Бусыгина.</w:t>
      </w:r>
      <w:r w:rsidR="00AE77BA" w:rsidRPr="008C4F09">
        <w:rPr>
          <w:sz w:val="28"/>
          <w:szCs w:val="28"/>
          <w:lang w:val="ru-RU"/>
        </w:rPr>
        <w:t xml:space="preserve"> –Владивосток: Изд-во ВГУЭС, 2002.</w:t>
      </w:r>
      <w:r w:rsidR="00AE77BA" w:rsidRPr="00AE77BA">
        <w:rPr>
          <w:color w:val="000000"/>
          <w:sz w:val="28"/>
          <w:lang w:val="ru-RU"/>
        </w:rPr>
        <w:t xml:space="preserve"> </w:t>
      </w:r>
    </w:p>
    <w:p w:rsidR="00A26033" w:rsidRPr="00A26033" w:rsidRDefault="00A26033" w:rsidP="00A26033">
      <w:pPr>
        <w:pStyle w:val="a8"/>
        <w:numPr>
          <w:ilvl w:val="0"/>
          <w:numId w:val="9"/>
        </w:numPr>
        <w:tabs>
          <w:tab w:val="num" w:pos="720"/>
        </w:tabs>
        <w:spacing w:after="0"/>
        <w:ind w:left="714" w:hanging="357"/>
        <w:jc w:val="both"/>
        <w:rPr>
          <w:sz w:val="28"/>
          <w:szCs w:val="28"/>
          <w:lang w:val="ru-RU"/>
        </w:rPr>
      </w:pPr>
      <w:r w:rsidRPr="00A26033">
        <w:rPr>
          <w:sz w:val="28"/>
          <w:szCs w:val="28"/>
          <w:lang w:val="ru-RU"/>
        </w:rPr>
        <w:t xml:space="preserve">Основы теории проектирования костюма: Учеб. Для вузов / ред. Козловой. Т.В./ Т.В. Козлова. – М.: </w:t>
      </w:r>
      <w:proofErr w:type="spellStart"/>
      <w:r w:rsidRPr="00A26033">
        <w:rPr>
          <w:sz w:val="28"/>
          <w:szCs w:val="28"/>
          <w:lang w:val="ru-RU"/>
        </w:rPr>
        <w:t>Легпромбытиздат</w:t>
      </w:r>
      <w:proofErr w:type="spellEnd"/>
      <w:r w:rsidRPr="00A26033">
        <w:rPr>
          <w:sz w:val="28"/>
          <w:szCs w:val="28"/>
          <w:lang w:val="ru-RU"/>
        </w:rPr>
        <w:t>, 1998. – 352 с.</w:t>
      </w:r>
    </w:p>
    <w:p w:rsidR="00AE77BA" w:rsidRPr="00A26033" w:rsidRDefault="00AE77BA" w:rsidP="00A26033">
      <w:pPr>
        <w:pStyle w:val="a8"/>
        <w:numPr>
          <w:ilvl w:val="0"/>
          <w:numId w:val="9"/>
        </w:numPr>
        <w:tabs>
          <w:tab w:val="num" w:pos="720"/>
        </w:tabs>
        <w:spacing w:after="0"/>
        <w:ind w:left="714" w:hanging="357"/>
        <w:jc w:val="both"/>
        <w:rPr>
          <w:sz w:val="28"/>
          <w:szCs w:val="28"/>
          <w:lang w:val="ru-RU"/>
        </w:rPr>
      </w:pPr>
      <w:r w:rsidRPr="00A26033">
        <w:rPr>
          <w:sz w:val="28"/>
          <w:szCs w:val="28"/>
          <w:lang w:val="ru-RU"/>
        </w:rPr>
        <w:t xml:space="preserve"> Богомолов В.Б. Основы исторического и народного кроя. Крой меховой одежды народов </w:t>
      </w:r>
      <w:proofErr w:type="gramStart"/>
      <w:r w:rsidRPr="00A26033">
        <w:rPr>
          <w:sz w:val="28"/>
          <w:szCs w:val="28"/>
          <w:lang w:val="ru-RU"/>
        </w:rPr>
        <w:t>Сибири./</w:t>
      </w:r>
      <w:proofErr w:type="gramEnd"/>
      <w:r w:rsidRPr="00A26033">
        <w:rPr>
          <w:sz w:val="28"/>
          <w:szCs w:val="28"/>
          <w:lang w:val="ru-RU"/>
        </w:rPr>
        <w:t xml:space="preserve"> В. Б. Богомолов. -  1991.</w:t>
      </w:r>
    </w:p>
    <w:p w:rsidR="00AE77BA" w:rsidRDefault="00A26033" w:rsidP="00A26033">
      <w:pPr>
        <w:pStyle w:val="a7"/>
        <w:tabs>
          <w:tab w:val="left" w:pos="993"/>
        </w:tabs>
        <w:ind w:left="357"/>
        <w:jc w:val="both"/>
        <w:rPr>
          <w:sz w:val="28"/>
          <w:lang w:val="ru-RU"/>
        </w:rPr>
      </w:pPr>
      <w:r>
        <w:rPr>
          <w:sz w:val="28"/>
          <w:szCs w:val="28"/>
          <w:lang w:val="ru-RU"/>
        </w:rPr>
        <w:t>17.</w:t>
      </w:r>
      <w:r w:rsidR="00AE77BA">
        <w:rPr>
          <w:sz w:val="28"/>
          <w:szCs w:val="28"/>
          <w:lang w:val="ru-RU"/>
        </w:rPr>
        <w:t xml:space="preserve">. </w:t>
      </w:r>
      <w:r w:rsidR="00AE77BA" w:rsidRPr="00FD0A87">
        <w:rPr>
          <w:sz w:val="28"/>
          <w:szCs w:val="28"/>
          <w:lang w:val="ru-RU"/>
        </w:rPr>
        <w:t xml:space="preserve">Горина Г.С. Моделирование формы </w:t>
      </w:r>
      <w:proofErr w:type="gramStart"/>
      <w:r w:rsidR="00AE77BA" w:rsidRPr="00FD0A87">
        <w:rPr>
          <w:sz w:val="28"/>
          <w:szCs w:val="28"/>
          <w:lang w:val="ru-RU"/>
        </w:rPr>
        <w:t>одежды.</w:t>
      </w:r>
      <w:r w:rsidR="00AE77BA" w:rsidRPr="00A24003">
        <w:rPr>
          <w:sz w:val="28"/>
          <w:szCs w:val="28"/>
          <w:lang w:val="ru-RU"/>
        </w:rPr>
        <w:t>/</w:t>
      </w:r>
      <w:proofErr w:type="gramEnd"/>
      <w:r w:rsidR="00AE77BA" w:rsidRPr="00A24003">
        <w:rPr>
          <w:sz w:val="28"/>
          <w:szCs w:val="28"/>
          <w:lang w:val="ru-RU"/>
        </w:rPr>
        <w:t xml:space="preserve"> </w:t>
      </w:r>
      <w:r w:rsidR="00AE77BA">
        <w:rPr>
          <w:sz w:val="28"/>
          <w:szCs w:val="28"/>
          <w:lang w:val="ru-RU"/>
        </w:rPr>
        <w:t>Г.С. Горина.</w:t>
      </w:r>
      <w:r w:rsidR="00AE77BA" w:rsidRPr="00FD0A87">
        <w:rPr>
          <w:sz w:val="28"/>
          <w:szCs w:val="28"/>
          <w:lang w:val="ru-RU"/>
        </w:rPr>
        <w:t xml:space="preserve"> – М.: Легкая и пищева</w:t>
      </w:r>
      <w:r w:rsidR="00AE77BA">
        <w:rPr>
          <w:sz w:val="28"/>
          <w:szCs w:val="28"/>
          <w:lang w:val="ru-RU"/>
        </w:rPr>
        <w:t>я промышленность, 1982. – 184 с.</w:t>
      </w:r>
      <w:r w:rsidR="00AE77BA" w:rsidRPr="00AE77BA">
        <w:rPr>
          <w:sz w:val="28"/>
          <w:lang w:val="ru-RU"/>
        </w:rPr>
        <w:t xml:space="preserve"> </w:t>
      </w:r>
    </w:p>
    <w:p w:rsidR="00AE77BA" w:rsidRDefault="00A26033" w:rsidP="00A26033">
      <w:pPr>
        <w:pStyle w:val="a7"/>
        <w:tabs>
          <w:tab w:val="left" w:pos="993"/>
        </w:tabs>
        <w:ind w:left="357"/>
        <w:jc w:val="both"/>
        <w:rPr>
          <w:color w:val="000000"/>
          <w:sz w:val="28"/>
          <w:lang w:val="ru-RU"/>
        </w:rPr>
      </w:pPr>
      <w:r>
        <w:rPr>
          <w:sz w:val="28"/>
          <w:lang w:val="ru-RU"/>
        </w:rPr>
        <w:t>18</w:t>
      </w:r>
      <w:r w:rsidR="00AE77BA">
        <w:rPr>
          <w:sz w:val="28"/>
          <w:lang w:val="ru-RU"/>
        </w:rPr>
        <w:t xml:space="preserve">. </w:t>
      </w:r>
      <w:r w:rsidR="00AE77BA" w:rsidRPr="008C4F09">
        <w:rPr>
          <w:sz w:val="28"/>
          <w:lang w:val="ru-RU"/>
        </w:rPr>
        <w:t xml:space="preserve">Горбачева Л.М. Костюм ХХ </w:t>
      </w:r>
      <w:proofErr w:type="gramStart"/>
      <w:r w:rsidR="00AE77BA" w:rsidRPr="008C4F09">
        <w:rPr>
          <w:sz w:val="28"/>
          <w:lang w:val="ru-RU"/>
        </w:rPr>
        <w:t>века.:</w:t>
      </w:r>
      <w:proofErr w:type="gramEnd"/>
      <w:r w:rsidR="00AE77BA" w:rsidRPr="008C4F09">
        <w:rPr>
          <w:sz w:val="28"/>
          <w:lang w:val="ru-RU"/>
        </w:rPr>
        <w:t xml:space="preserve"> От Поля </w:t>
      </w:r>
      <w:proofErr w:type="spellStart"/>
      <w:r w:rsidR="00AE77BA" w:rsidRPr="008C4F09">
        <w:rPr>
          <w:sz w:val="28"/>
          <w:lang w:val="ru-RU"/>
        </w:rPr>
        <w:t>Пуаре</w:t>
      </w:r>
      <w:proofErr w:type="spellEnd"/>
      <w:r w:rsidR="00AE77BA" w:rsidRPr="008C4F09">
        <w:rPr>
          <w:sz w:val="28"/>
          <w:lang w:val="ru-RU"/>
        </w:rPr>
        <w:t xml:space="preserve"> до </w:t>
      </w:r>
      <w:proofErr w:type="spellStart"/>
      <w:r w:rsidR="00AE77BA" w:rsidRPr="008C4F09">
        <w:rPr>
          <w:sz w:val="28"/>
          <w:lang w:val="ru-RU"/>
        </w:rPr>
        <w:t>Эмануэля</w:t>
      </w:r>
      <w:proofErr w:type="spellEnd"/>
      <w:r w:rsidR="00AE77BA" w:rsidRPr="008C4F09">
        <w:rPr>
          <w:sz w:val="28"/>
          <w:lang w:val="ru-RU"/>
        </w:rPr>
        <w:t xml:space="preserve"> </w:t>
      </w:r>
      <w:proofErr w:type="spellStart"/>
      <w:r w:rsidR="00AE77BA" w:rsidRPr="008C4F09">
        <w:rPr>
          <w:sz w:val="28"/>
          <w:lang w:val="ru-RU"/>
        </w:rPr>
        <w:t>Унгаро</w:t>
      </w:r>
      <w:proofErr w:type="spellEnd"/>
      <w:r w:rsidR="00AE77BA" w:rsidRPr="008C4F09">
        <w:rPr>
          <w:sz w:val="28"/>
          <w:lang w:val="ru-RU"/>
        </w:rPr>
        <w:t>.</w:t>
      </w:r>
      <w:r w:rsidR="00AE77BA">
        <w:rPr>
          <w:sz w:val="28"/>
          <w:lang w:val="ru-RU"/>
        </w:rPr>
        <w:t>/ Л.М. Горбачева. -</w:t>
      </w:r>
      <w:r w:rsidR="00AE77BA" w:rsidRPr="008C4F09">
        <w:rPr>
          <w:sz w:val="28"/>
          <w:lang w:val="ru-RU"/>
        </w:rPr>
        <w:t xml:space="preserve"> М.: ГИТИС, 1996.</w:t>
      </w:r>
      <w:r w:rsidR="00AE77BA" w:rsidRPr="00AE77BA">
        <w:rPr>
          <w:color w:val="000000"/>
          <w:sz w:val="28"/>
          <w:lang w:val="ru-RU"/>
        </w:rPr>
        <w:t xml:space="preserve"> </w:t>
      </w:r>
    </w:p>
    <w:p w:rsidR="00AE77BA" w:rsidRDefault="00A26033" w:rsidP="00A26033">
      <w:pPr>
        <w:pStyle w:val="a7"/>
        <w:tabs>
          <w:tab w:val="left" w:pos="993"/>
        </w:tabs>
        <w:ind w:left="357"/>
        <w:jc w:val="both"/>
        <w:rPr>
          <w:sz w:val="28"/>
          <w:lang w:val="ru-RU"/>
        </w:rPr>
      </w:pPr>
      <w:r>
        <w:rPr>
          <w:color w:val="000000"/>
          <w:sz w:val="28"/>
          <w:lang w:val="ru-RU"/>
        </w:rPr>
        <w:t>19</w:t>
      </w:r>
      <w:r w:rsidR="00AE77BA">
        <w:rPr>
          <w:color w:val="000000"/>
          <w:sz w:val="28"/>
          <w:lang w:val="ru-RU"/>
        </w:rPr>
        <w:t xml:space="preserve">. </w:t>
      </w:r>
      <w:r w:rsidR="00AE77BA" w:rsidRPr="008C4F09">
        <w:rPr>
          <w:color w:val="000000"/>
          <w:sz w:val="28"/>
          <w:lang w:val="ru-RU"/>
        </w:rPr>
        <w:t>Ермилова В.В. Моделирование и художественное оформление одежды. Учебное пособие. М.: Академия, 2006. – 184 с.</w:t>
      </w:r>
    </w:p>
    <w:p w:rsidR="00AE77BA" w:rsidRDefault="00A26033" w:rsidP="00AE77BA">
      <w:pPr>
        <w:pStyle w:val="a7"/>
        <w:tabs>
          <w:tab w:val="left" w:pos="993"/>
        </w:tabs>
        <w:ind w:left="357" w:firstLine="357"/>
        <w:jc w:val="both"/>
        <w:rPr>
          <w:color w:val="000000"/>
          <w:sz w:val="28"/>
          <w:lang w:val="ru-RU"/>
        </w:rPr>
      </w:pPr>
      <w:r>
        <w:rPr>
          <w:sz w:val="28"/>
          <w:lang w:val="ru-RU"/>
        </w:rPr>
        <w:t>20.</w:t>
      </w:r>
      <w:r w:rsidR="00AE77BA" w:rsidRPr="00AE77BA">
        <w:rPr>
          <w:color w:val="000000"/>
          <w:sz w:val="28"/>
          <w:lang w:val="ru-RU"/>
        </w:rPr>
        <w:t xml:space="preserve"> </w:t>
      </w:r>
      <w:r w:rsidR="00AE77BA">
        <w:rPr>
          <w:color w:val="000000"/>
          <w:sz w:val="28"/>
          <w:lang w:val="ru-RU"/>
        </w:rPr>
        <w:t xml:space="preserve"> </w:t>
      </w:r>
      <w:r w:rsidR="00AE77BA" w:rsidRPr="008C4F09">
        <w:rPr>
          <w:color w:val="000000"/>
          <w:sz w:val="28"/>
          <w:lang w:val="ru-RU"/>
        </w:rPr>
        <w:t xml:space="preserve">Ершов А.П., </w:t>
      </w:r>
      <w:proofErr w:type="spellStart"/>
      <w:r w:rsidR="00AE77BA" w:rsidRPr="008C4F09">
        <w:rPr>
          <w:color w:val="000000"/>
          <w:sz w:val="28"/>
          <w:lang w:val="ru-RU"/>
        </w:rPr>
        <w:t>Харзаров</w:t>
      </w:r>
      <w:proofErr w:type="spellEnd"/>
      <w:r w:rsidR="00AE77BA" w:rsidRPr="008C4F09">
        <w:rPr>
          <w:color w:val="000000"/>
          <w:sz w:val="28"/>
          <w:lang w:val="ru-RU"/>
        </w:rPr>
        <w:t xml:space="preserve"> А.А. Цвет и его применение в текстильной </w:t>
      </w:r>
      <w:proofErr w:type="gramStart"/>
      <w:r w:rsidR="00AE77BA" w:rsidRPr="008C4F09">
        <w:rPr>
          <w:color w:val="000000"/>
          <w:sz w:val="28"/>
          <w:lang w:val="ru-RU"/>
        </w:rPr>
        <w:t>промышленности.</w:t>
      </w:r>
      <w:r w:rsidR="00AE77BA">
        <w:rPr>
          <w:color w:val="000000"/>
          <w:sz w:val="28"/>
          <w:lang w:val="ru-RU"/>
        </w:rPr>
        <w:t>/</w:t>
      </w:r>
      <w:proofErr w:type="gramEnd"/>
      <w:r w:rsidR="00AE77BA">
        <w:rPr>
          <w:color w:val="000000"/>
          <w:sz w:val="28"/>
          <w:lang w:val="ru-RU"/>
        </w:rPr>
        <w:t xml:space="preserve"> А. П. Ершов, А.А. </w:t>
      </w:r>
      <w:proofErr w:type="spellStart"/>
      <w:r w:rsidR="00AE77BA">
        <w:rPr>
          <w:color w:val="000000"/>
          <w:sz w:val="28"/>
          <w:lang w:val="ru-RU"/>
        </w:rPr>
        <w:t>Хазаров</w:t>
      </w:r>
      <w:proofErr w:type="spellEnd"/>
      <w:r w:rsidR="00AE77BA">
        <w:rPr>
          <w:color w:val="000000"/>
          <w:sz w:val="28"/>
          <w:lang w:val="ru-RU"/>
        </w:rPr>
        <w:t>. -</w:t>
      </w:r>
      <w:r w:rsidR="00AE77BA" w:rsidRPr="008C4F09">
        <w:rPr>
          <w:color w:val="000000"/>
          <w:sz w:val="28"/>
          <w:lang w:val="ru-RU"/>
        </w:rPr>
        <w:t xml:space="preserve"> Л., 1974.</w:t>
      </w:r>
    </w:p>
    <w:p w:rsidR="00AE77BA" w:rsidRDefault="00A26033" w:rsidP="00AE77BA">
      <w:pPr>
        <w:pStyle w:val="a7"/>
        <w:tabs>
          <w:tab w:val="left" w:pos="993"/>
        </w:tabs>
        <w:ind w:left="357" w:firstLine="357"/>
        <w:jc w:val="both"/>
        <w:rPr>
          <w:sz w:val="28"/>
          <w:szCs w:val="28"/>
          <w:lang w:val="ru-RU"/>
        </w:rPr>
      </w:pPr>
      <w:r>
        <w:rPr>
          <w:sz w:val="28"/>
          <w:lang w:val="ru-RU"/>
        </w:rPr>
        <w:t>21</w:t>
      </w:r>
      <w:r w:rsidR="00AE77BA">
        <w:rPr>
          <w:sz w:val="28"/>
          <w:lang w:val="ru-RU"/>
        </w:rPr>
        <w:t xml:space="preserve">. </w:t>
      </w:r>
      <w:proofErr w:type="spellStart"/>
      <w:r w:rsidR="00AE77BA" w:rsidRPr="008C4F09">
        <w:rPr>
          <w:sz w:val="28"/>
          <w:lang w:val="ru-RU"/>
        </w:rPr>
        <w:t>Зелинг</w:t>
      </w:r>
      <w:proofErr w:type="spellEnd"/>
      <w:r w:rsidR="00AE77BA" w:rsidRPr="008C4F09">
        <w:rPr>
          <w:sz w:val="28"/>
          <w:lang w:val="ru-RU"/>
        </w:rPr>
        <w:t xml:space="preserve"> Ш. Мода. Век модельеров. 1900 – </w:t>
      </w:r>
      <w:proofErr w:type="gramStart"/>
      <w:r w:rsidR="00AE77BA" w:rsidRPr="008C4F09">
        <w:rPr>
          <w:sz w:val="28"/>
          <w:lang w:val="ru-RU"/>
        </w:rPr>
        <w:t>1999.</w:t>
      </w:r>
      <w:r w:rsidR="00AE77BA">
        <w:rPr>
          <w:sz w:val="28"/>
          <w:lang w:val="ru-RU"/>
        </w:rPr>
        <w:t>/</w:t>
      </w:r>
      <w:proofErr w:type="gramEnd"/>
      <w:r w:rsidR="00AE77BA">
        <w:rPr>
          <w:sz w:val="28"/>
          <w:lang w:val="ru-RU"/>
        </w:rPr>
        <w:t xml:space="preserve"> Ш. </w:t>
      </w:r>
      <w:proofErr w:type="spellStart"/>
      <w:r w:rsidR="00AE77BA">
        <w:rPr>
          <w:sz w:val="28"/>
          <w:lang w:val="ru-RU"/>
        </w:rPr>
        <w:t>Зелинг</w:t>
      </w:r>
      <w:proofErr w:type="spellEnd"/>
      <w:r w:rsidR="00AE77BA">
        <w:rPr>
          <w:sz w:val="28"/>
          <w:lang w:val="ru-RU"/>
        </w:rPr>
        <w:t xml:space="preserve">. - </w:t>
      </w:r>
      <w:r w:rsidR="00AE77BA" w:rsidRPr="008C4F09">
        <w:rPr>
          <w:sz w:val="28"/>
          <w:lang w:val="ru-RU"/>
        </w:rPr>
        <w:t xml:space="preserve"> </w:t>
      </w:r>
      <w:r w:rsidR="00AE77BA" w:rsidRPr="0090353A">
        <w:rPr>
          <w:sz w:val="28"/>
        </w:rPr>
        <w:t>K</w:t>
      </w:r>
      <w:r w:rsidR="00AE77BA" w:rsidRPr="008C4F09">
        <w:rPr>
          <w:sz w:val="28"/>
          <w:lang w:val="ru-RU"/>
        </w:rPr>
        <w:t>ö</w:t>
      </w:r>
      <w:r w:rsidR="00AE77BA" w:rsidRPr="0090353A">
        <w:rPr>
          <w:sz w:val="28"/>
        </w:rPr>
        <w:t>ln</w:t>
      </w:r>
      <w:r w:rsidR="00AE77BA" w:rsidRPr="008C4F09">
        <w:rPr>
          <w:sz w:val="28"/>
          <w:lang w:val="ru-RU"/>
        </w:rPr>
        <w:t xml:space="preserve">: </w:t>
      </w:r>
      <w:r w:rsidR="00AE77BA" w:rsidRPr="0090353A">
        <w:rPr>
          <w:sz w:val="28"/>
        </w:rPr>
        <w:t>K</w:t>
      </w:r>
      <w:r w:rsidR="00AE77BA" w:rsidRPr="008C4F09">
        <w:rPr>
          <w:sz w:val="28"/>
          <w:lang w:val="ru-RU"/>
        </w:rPr>
        <w:t>ö</w:t>
      </w:r>
      <w:proofErr w:type="spellStart"/>
      <w:r w:rsidR="00AE77BA" w:rsidRPr="0090353A">
        <w:rPr>
          <w:sz w:val="28"/>
        </w:rPr>
        <w:t>nemann</w:t>
      </w:r>
      <w:proofErr w:type="spellEnd"/>
      <w:r w:rsidR="00AE77BA" w:rsidRPr="008C4F09">
        <w:rPr>
          <w:sz w:val="28"/>
          <w:lang w:val="ru-RU"/>
        </w:rPr>
        <w:t>. 2000.</w:t>
      </w:r>
    </w:p>
    <w:p w:rsidR="00AE77BA" w:rsidRDefault="00A26033" w:rsidP="00AE77BA">
      <w:pPr>
        <w:pStyle w:val="TableContents"/>
        <w:ind w:left="357" w:firstLine="35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22</w:t>
      </w:r>
      <w:r w:rsidR="00AE77BA">
        <w:rPr>
          <w:sz w:val="28"/>
          <w:szCs w:val="28"/>
          <w:lang w:val="ru-RU"/>
        </w:rPr>
        <w:t xml:space="preserve">. </w:t>
      </w:r>
      <w:r w:rsidR="00AE77BA" w:rsidRPr="00FD0A87">
        <w:rPr>
          <w:sz w:val="28"/>
          <w:szCs w:val="28"/>
          <w:lang w:val="ru-RU"/>
        </w:rPr>
        <w:t>Козлов В.Н. Основы художественного оформления текстильных изделий.</w:t>
      </w:r>
      <w:r w:rsidR="00AE77BA">
        <w:rPr>
          <w:sz w:val="28"/>
          <w:szCs w:val="28"/>
          <w:lang w:val="ru-RU"/>
        </w:rPr>
        <w:t xml:space="preserve"> </w:t>
      </w:r>
      <w:r w:rsidR="00AE77BA" w:rsidRPr="00A24003">
        <w:rPr>
          <w:sz w:val="28"/>
          <w:szCs w:val="28"/>
          <w:lang w:val="ru-RU"/>
        </w:rPr>
        <w:t xml:space="preserve">/ </w:t>
      </w:r>
      <w:r w:rsidR="00AE77BA">
        <w:rPr>
          <w:sz w:val="28"/>
          <w:szCs w:val="28"/>
          <w:lang w:val="ru-RU"/>
        </w:rPr>
        <w:t>В.Н. Козлов.</w:t>
      </w:r>
      <w:r w:rsidR="00AE77BA" w:rsidRPr="00FD0A87">
        <w:rPr>
          <w:sz w:val="28"/>
          <w:szCs w:val="28"/>
          <w:lang w:val="ru-RU"/>
        </w:rPr>
        <w:t xml:space="preserve"> – М.: Легкая и </w:t>
      </w:r>
      <w:proofErr w:type="spellStart"/>
      <w:r w:rsidR="00AE77BA" w:rsidRPr="00FD0A87">
        <w:rPr>
          <w:sz w:val="28"/>
          <w:szCs w:val="28"/>
          <w:lang w:val="ru-RU"/>
        </w:rPr>
        <w:t>пишевая</w:t>
      </w:r>
      <w:proofErr w:type="spellEnd"/>
      <w:r w:rsidR="00AE77BA" w:rsidRPr="00FD0A87">
        <w:rPr>
          <w:sz w:val="28"/>
          <w:szCs w:val="28"/>
          <w:lang w:val="ru-RU"/>
        </w:rPr>
        <w:t xml:space="preserve"> промышленность, 1981. – 264 с. </w:t>
      </w:r>
    </w:p>
    <w:p w:rsidR="00AE77BA" w:rsidRDefault="00A26033" w:rsidP="00AE77BA">
      <w:pPr>
        <w:pStyle w:val="a7"/>
        <w:tabs>
          <w:tab w:val="left" w:pos="993"/>
        </w:tabs>
        <w:ind w:left="357" w:firstLine="357"/>
        <w:jc w:val="both"/>
        <w:rPr>
          <w:sz w:val="28"/>
          <w:lang w:val="ru-RU"/>
        </w:rPr>
      </w:pPr>
      <w:r>
        <w:rPr>
          <w:sz w:val="28"/>
          <w:lang w:val="ru-RU"/>
        </w:rPr>
        <w:t>23</w:t>
      </w:r>
      <w:r w:rsidR="00AE77BA">
        <w:rPr>
          <w:sz w:val="28"/>
          <w:lang w:val="ru-RU"/>
        </w:rPr>
        <w:t xml:space="preserve">. </w:t>
      </w:r>
      <w:proofErr w:type="spellStart"/>
      <w:r w:rsidR="00AE77BA" w:rsidRPr="008C4F09">
        <w:rPr>
          <w:sz w:val="28"/>
          <w:lang w:val="ru-RU"/>
        </w:rPr>
        <w:t>Пармон</w:t>
      </w:r>
      <w:proofErr w:type="spellEnd"/>
      <w:r w:rsidR="00AE77BA" w:rsidRPr="008C4F09">
        <w:rPr>
          <w:sz w:val="28"/>
          <w:lang w:val="ru-RU"/>
        </w:rPr>
        <w:t xml:space="preserve"> Ф. М.  Композиция костюма.</w:t>
      </w:r>
      <w:r w:rsidR="00AE77BA">
        <w:rPr>
          <w:sz w:val="28"/>
          <w:lang w:val="ru-RU"/>
        </w:rPr>
        <w:t xml:space="preserve"> </w:t>
      </w:r>
      <w:r w:rsidR="00AE77BA" w:rsidRPr="00FD0A87">
        <w:rPr>
          <w:sz w:val="28"/>
          <w:szCs w:val="28"/>
          <w:lang w:val="ru-RU"/>
        </w:rPr>
        <w:t xml:space="preserve">Учеб. Для </w:t>
      </w:r>
      <w:proofErr w:type="gramStart"/>
      <w:r w:rsidR="00AE77BA" w:rsidRPr="00FD0A87">
        <w:rPr>
          <w:sz w:val="28"/>
          <w:szCs w:val="28"/>
          <w:lang w:val="ru-RU"/>
        </w:rPr>
        <w:t>вузов</w:t>
      </w:r>
      <w:r w:rsidR="00AE77BA">
        <w:rPr>
          <w:sz w:val="28"/>
          <w:szCs w:val="28"/>
          <w:lang w:val="ru-RU"/>
        </w:rPr>
        <w:t>./</w:t>
      </w:r>
      <w:proofErr w:type="gramEnd"/>
      <w:r w:rsidR="00AE77BA">
        <w:rPr>
          <w:sz w:val="28"/>
          <w:szCs w:val="28"/>
          <w:lang w:val="ru-RU"/>
        </w:rPr>
        <w:t xml:space="preserve"> Ф. М. </w:t>
      </w:r>
      <w:proofErr w:type="spellStart"/>
      <w:r w:rsidR="00AE77BA">
        <w:rPr>
          <w:sz w:val="28"/>
          <w:szCs w:val="28"/>
          <w:lang w:val="ru-RU"/>
        </w:rPr>
        <w:t>Пармон</w:t>
      </w:r>
      <w:proofErr w:type="spellEnd"/>
      <w:r w:rsidR="00AE77BA">
        <w:rPr>
          <w:sz w:val="28"/>
          <w:szCs w:val="28"/>
          <w:lang w:val="ru-RU"/>
        </w:rPr>
        <w:t xml:space="preserve">. - </w:t>
      </w:r>
      <w:r w:rsidR="00AE77BA" w:rsidRPr="008C4F09">
        <w:rPr>
          <w:sz w:val="28"/>
          <w:lang w:val="ru-RU"/>
        </w:rPr>
        <w:t xml:space="preserve"> М.: </w:t>
      </w:r>
      <w:proofErr w:type="spellStart"/>
      <w:r w:rsidR="00AE77BA" w:rsidRPr="008C4F09">
        <w:rPr>
          <w:sz w:val="28"/>
          <w:lang w:val="ru-RU"/>
        </w:rPr>
        <w:t>Легпромбытиздат</w:t>
      </w:r>
      <w:proofErr w:type="spellEnd"/>
      <w:r w:rsidR="00AE77BA" w:rsidRPr="008C4F09">
        <w:rPr>
          <w:sz w:val="28"/>
          <w:lang w:val="ru-RU"/>
        </w:rPr>
        <w:t>, 1997.</w:t>
      </w:r>
    </w:p>
    <w:p w:rsidR="00AE77BA" w:rsidRPr="008C4F09" w:rsidRDefault="00A26033" w:rsidP="00AE77BA">
      <w:pPr>
        <w:pStyle w:val="a7"/>
        <w:tabs>
          <w:tab w:val="left" w:pos="993"/>
        </w:tabs>
        <w:ind w:left="357" w:firstLine="357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>24</w:t>
      </w:r>
      <w:r w:rsidR="00AE77BA">
        <w:rPr>
          <w:color w:val="000000"/>
          <w:sz w:val="28"/>
          <w:lang w:val="ru-RU"/>
        </w:rPr>
        <w:t xml:space="preserve">. </w:t>
      </w:r>
      <w:r w:rsidR="00AE77BA" w:rsidRPr="008C4F09">
        <w:rPr>
          <w:color w:val="000000"/>
          <w:sz w:val="28"/>
          <w:lang w:val="ru-RU"/>
        </w:rPr>
        <w:t xml:space="preserve">Плаксина Э.Б. История костюма. Стили и направления. Учебное </w:t>
      </w:r>
      <w:proofErr w:type="gramStart"/>
      <w:r w:rsidR="00AE77BA" w:rsidRPr="008C4F09">
        <w:rPr>
          <w:color w:val="000000"/>
          <w:sz w:val="28"/>
          <w:lang w:val="ru-RU"/>
        </w:rPr>
        <w:t>пособие.</w:t>
      </w:r>
      <w:r w:rsidR="00AE77BA">
        <w:rPr>
          <w:color w:val="000000"/>
          <w:sz w:val="28"/>
          <w:lang w:val="ru-RU"/>
        </w:rPr>
        <w:t>/</w:t>
      </w:r>
      <w:proofErr w:type="gramEnd"/>
      <w:r w:rsidR="00AE77BA">
        <w:rPr>
          <w:color w:val="000000"/>
          <w:sz w:val="28"/>
          <w:lang w:val="ru-RU"/>
        </w:rPr>
        <w:t xml:space="preserve"> Э.Б. Плаксина. - </w:t>
      </w:r>
      <w:r w:rsidR="00AE77BA" w:rsidRPr="008C4F09">
        <w:rPr>
          <w:color w:val="000000"/>
          <w:sz w:val="28"/>
          <w:lang w:val="ru-RU"/>
        </w:rPr>
        <w:t xml:space="preserve"> М.: Академия, 2004. – 224 с.</w:t>
      </w:r>
    </w:p>
    <w:p w:rsidR="00AE77BA" w:rsidRDefault="00A26033" w:rsidP="00AE77BA">
      <w:pPr>
        <w:pStyle w:val="a7"/>
        <w:tabs>
          <w:tab w:val="left" w:pos="993"/>
        </w:tabs>
        <w:ind w:left="357" w:firstLine="357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>25</w:t>
      </w:r>
      <w:r w:rsidR="00AE77BA">
        <w:rPr>
          <w:color w:val="000000"/>
          <w:sz w:val="28"/>
          <w:lang w:val="ru-RU"/>
        </w:rPr>
        <w:t xml:space="preserve">. </w:t>
      </w:r>
      <w:r w:rsidR="00AE77BA" w:rsidRPr="008C4F09">
        <w:rPr>
          <w:color w:val="000000"/>
          <w:sz w:val="28"/>
          <w:lang w:val="ru-RU"/>
        </w:rPr>
        <w:t xml:space="preserve">Мищенко Р.В. Основы художественной графики костюма. </w:t>
      </w:r>
      <w:proofErr w:type="gramStart"/>
      <w:r w:rsidR="00AE77BA" w:rsidRPr="008C4F09">
        <w:rPr>
          <w:color w:val="000000"/>
          <w:sz w:val="28"/>
          <w:lang w:val="ru-RU"/>
        </w:rPr>
        <w:t>Учебник.</w:t>
      </w:r>
      <w:r w:rsidR="00AE77BA">
        <w:rPr>
          <w:color w:val="000000"/>
          <w:sz w:val="28"/>
          <w:lang w:val="ru-RU"/>
        </w:rPr>
        <w:t>/</w:t>
      </w:r>
      <w:proofErr w:type="gramEnd"/>
      <w:r w:rsidR="00AE77BA">
        <w:rPr>
          <w:color w:val="000000"/>
          <w:sz w:val="28"/>
          <w:lang w:val="ru-RU"/>
        </w:rPr>
        <w:t xml:space="preserve"> Р.В. Мишенко.</w:t>
      </w:r>
      <w:r w:rsidR="00AE77BA" w:rsidRPr="008C4F09">
        <w:rPr>
          <w:color w:val="000000"/>
          <w:sz w:val="28"/>
          <w:lang w:val="ru-RU"/>
        </w:rPr>
        <w:t xml:space="preserve"> –М.: Академия, 2008. – 176 с.</w:t>
      </w:r>
    </w:p>
    <w:p w:rsidR="00E5245D" w:rsidRPr="008C4F09" w:rsidRDefault="00E5245D" w:rsidP="00AE77BA">
      <w:pPr>
        <w:pStyle w:val="a7"/>
        <w:tabs>
          <w:tab w:val="left" w:pos="993"/>
        </w:tabs>
        <w:ind w:left="357" w:firstLine="357"/>
        <w:jc w:val="both"/>
        <w:rPr>
          <w:color w:val="000000"/>
          <w:sz w:val="28"/>
          <w:lang w:val="ru-RU"/>
        </w:rPr>
      </w:pPr>
    </w:p>
    <w:p w:rsidR="00E5245D" w:rsidRPr="00E5245D" w:rsidRDefault="00E5245D" w:rsidP="00E5245D">
      <w:pPr>
        <w:pStyle w:val="2"/>
        <w:jc w:val="center"/>
        <w:rPr>
          <w:rFonts w:ascii="Arial" w:hAnsi="Arial" w:cs="Arial"/>
          <w:color w:val="auto"/>
          <w:lang w:val="ru-RU"/>
        </w:rPr>
      </w:pPr>
      <w:r>
        <w:rPr>
          <w:rFonts w:ascii="Arial" w:hAnsi="Arial" w:cs="Arial"/>
          <w:color w:val="auto"/>
          <w:lang w:val="ru-RU"/>
        </w:rPr>
        <w:t>5.</w:t>
      </w:r>
      <w:r w:rsidRPr="00E5245D">
        <w:rPr>
          <w:rFonts w:ascii="Arial" w:hAnsi="Arial" w:cs="Arial"/>
          <w:color w:val="auto"/>
          <w:lang w:val="ru-RU"/>
        </w:rPr>
        <w:t>3 Интернет-ресурсы</w:t>
      </w:r>
    </w:p>
    <w:p w:rsidR="00E5245D" w:rsidRPr="00E5245D" w:rsidRDefault="00E5245D" w:rsidP="00E5245D">
      <w:pPr>
        <w:rPr>
          <w:sz w:val="28"/>
          <w:szCs w:val="28"/>
          <w:lang w:val="ru-RU"/>
        </w:rPr>
      </w:pPr>
      <w:r w:rsidRPr="00E5245D">
        <w:rPr>
          <w:sz w:val="28"/>
          <w:szCs w:val="28"/>
          <w:lang w:val="ru-RU"/>
        </w:rPr>
        <w:t xml:space="preserve">1. Национальный цифровой ресурс «РУКОНТ» [Электронный ресурс]. Режим доступа: </w:t>
      </w:r>
      <w:hyperlink r:id="rId8" w:history="1">
        <w:r w:rsidRPr="00E5245D">
          <w:rPr>
            <w:rStyle w:val="af2"/>
            <w:color w:val="auto"/>
            <w:sz w:val="28"/>
            <w:szCs w:val="28"/>
          </w:rPr>
          <w:t>http</w:t>
        </w:r>
        <w:r w:rsidRPr="00E5245D">
          <w:rPr>
            <w:rStyle w:val="af2"/>
            <w:color w:val="auto"/>
            <w:sz w:val="28"/>
            <w:szCs w:val="28"/>
            <w:lang w:val="ru-RU"/>
          </w:rPr>
          <w:t>://</w:t>
        </w:r>
        <w:proofErr w:type="spellStart"/>
        <w:r w:rsidRPr="00E5245D">
          <w:rPr>
            <w:rStyle w:val="af2"/>
            <w:color w:val="auto"/>
            <w:sz w:val="28"/>
            <w:szCs w:val="28"/>
          </w:rPr>
          <w:t>rucont</w:t>
        </w:r>
        <w:proofErr w:type="spellEnd"/>
        <w:r w:rsidRPr="00E5245D">
          <w:rPr>
            <w:rStyle w:val="af2"/>
            <w:color w:val="auto"/>
            <w:sz w:val="28"/>
            <w:szCs w:val="28"/>
            <w:lang w:val="ru-RU"/>
          </w:rPr>
          <w:t>.</w:t>
        </w:r>
        <w:proofErr w:type="spellStart"/>
        <w:r w:rsidRPr="00E5245D">
          <w:rPr>
            <w:rStyle w:val="af2"/>
            <w:color w:val="auto"/>
            <w:sz w:val="28"/>
            <w:szCs w:val="28"/>
          </w:rPr>
          <w:t>ru</w:t>
        </w:r>
        <w:proofErr w:type="spellEnd"/>
        <w:r w:rsidRPr="00E5245D">
          <w:rPr>
            <w:rStyle w:val="af2"/>
            <w:color w:val="auto"/>
            <w:sz w:val="28"/>
            <w:szCs w:val="28"/>
            <w:lang w:val="ru-RU"/>
          </w:rPr>
          <w:t>/</w:t>
        </w:r>
      </w:hyperlink>
    </w:p>
    <w:p w:rsidR="00E5245D" w:rsidRPr="00E5245D" w:rsidRDefault="00E5245D" w:rsidP="00E5245D">
      <w:pPr>
        <w:rPr>
          <w:sz w:val="28"/>
          <w:szCs w:val="28"/>
          <w:lang w:val="ru-RU"/>
        </w:rPr>
      </w:pPr>
      <w:r w:rsidRPr="00E5245D">
        <w:rPr>
          <w:sz w:val="28"/>
          <w:szCs w:val="28"/>
          <w:lang w:val="ru-RU"/>
        </w:rPr>
        <w:t xml:space="preserve">2. Электронная библиотека </w:t>
      </w:r>
      <w:r w:rsidRPr="00E5245D">
        <w:rPr>
          <w:sz w:val="28"/>
          <w:szCs w:val="28"/>
        </w:rPr>
        <w:t>BOOK</w:t>
      </w:r>
      <w:r w:rsidRPr="00E5245D">
        <w:rPr>
          <w:sz w:val="28"/>
          <w:szCs w:val="28"/>
          <w:lang w:val="ru-RU"/>
        </w:rPr>
        <w:t>.</w:t>
      </w:r>
      <w:proofErr w:type="spellStart"/>
      <w:r w:rsidRPr="00E5245D">
        <w:rPr>
          <w:sz w:val="28"/>
          <w:szCs w:val="28"/>
        </w:rPr>
        <w:t>ru</w:t>
      </w:r>
      <w:proofErr w:type="spellEnd"/>
      <w:r w:rsidRPr="00E5245D">
        <w:rPr>
          <w:sz w:val="28"/>
          <w:szCs w:val="28"/>
          <w:lang w:val="ru-RU"/>
        </w:rPr>
        <w:t xml:space="preserve"> [Электронный ресурс]/ ЭБС </w:t>
      </w:r>
      <w:r w:rsidRPr="00E5245D">
        <w:rPr>
          <w:sz w:val="28"/>
          <w:szCs w:val="28"/>
        </w:rPr>
        <w:t>BOOK</w:t>
      </w:r>
      <w:r w:rsidRPr="00E5245D">
        <w:rPr>
          <w:sz w:val="28"/>
          <w:szCs w:val="28"/>
          <w:lang w:val="ru-RU"/>
        </w:rPr>
        <w:t>.</w:t>
      </w:r>
      <w:proofErr w:type="spellStart"/>
      <w:r w:rsidRPr="00E5245D">
        <w:rPr>
          <w:sz w:val="28"/>
          <w:szCs w:val="28"/>
        </w:rPr>
        <w:t>ru</w:t>
      </w:r>
      <w:proofErr w:type="spellEnd"/>
      <w:r w:rsidRPr="00E5245D">
        <w:rPr>
          <w:sz w:val="28"/>
          <w:szCs w:val="28"/>
          <w:lang w:val="ru-RU"/>
        </w:rPr>
        <w:t xml:space="preserve">. Режим доступа: </w:t>
      </w:r>
      <w:hyperlink r:id="rId9" w:history="1">
        <w:r w:rsidRPr="00E5245D">
          <w:rPr>
            <w:rStyle w:val="af2"/>
            <w:color w:val="auto"/>
            <w:sz w:val="28"/>
            <w:szCs w:val="28"/>
          </w:rPr>
          <w:t>http</w:t>
        </w:r>
        <w:r w:rsidRPr="00E5245D">
          <w:rPr>
            <w:rStyle w:val="af2"/>
            <w:color w:val="auto"/>
            <w:sz w:val="28"/>
            <w:szCs w:val="28"/>
            <w:lang w:val="ru-RU"/>
          </w:rPr>
          <w:t>://</w:t>
        </w:r>
        <w:r w:rsidRPr="00E5245D">
          <w:rPr>
            <w:rStyle w:val="af2"/>
            <w:color w:val="auto"/>
            <w:sz w:val="28"/>
            <w:szCs w:val="28"/>
          </w:rPr>
          <w:t>www</w:t>
        </w:r>
        <w:r w:rsidRPr="00E5245D">
          <w:rPr>
            <w:rStyle w:val="af2"/>
            <w:color w:val="auto"/>
            <w:sz w:val="28"/>
            <w:szCs w:val="28"/>
            <w:lang w:val="ru-RU"/>
          </w:rPr>
          <w:t>.</w:t>
        </w:r>
        <w:r w:rsidRPr="00E5245D">
          <w:rPr>
            <w:rStyle w:val="af2"/>
            <w:color w:val="auto"/>
            <w:sz w:val="28"/>
            <w:szCs w:val="28"/>
          </w:rPr>
          <w:t>book</w:t>
        </w:r>
        <w:r w:rsidRPr="00E5245D">
          <w:rPr>
            <w:rStyle w:val="af2"/>
            <w:color w:val="auto"/>
            <w:sz w:val="28"/>
            <w:szCs w:val="28"/>
            <w:lang w:val="ru-RU"/>
          </w:rPr>
          <w:t>.</w:t>
        </w:r>
        <w:proofErr w:type="spellStart"/>
        <w:r w:rsidRPr="00E5245D">
          <w:rPr>
            <w:rStyle w:val="af2"/>
            <w:color w:val="auto"/>
            <w:sz w:val="28"/>
            <w:szCs w:val="28"/>
          </w:rPr>
          <w:t>ru</w:t>
        </w:r>
        <w:proofErr w:type="spellEnd"/>
        <w:r w:rsidRPr="00E5245D">
          <w:rPr>
            <w:rStyle w:val="af2"/>
            <w:color w:val="auto"/>
            <w:sz w:val="28"/>
            <w:szCs w:val="28"/>
            <w:lang w:val="ru-RU"/>
          </w:rPr>
          <w:t>/</w:t>
        </w:r>
      </w:hyperlink>
    </w:p>
    <w:p w:rsidR="00E5245D" w:rsidRPr="00E5245D" w:rsidRDefault="00E5245D" w:rsidP="00E5245D">
      <w:pPr>
        <w:rPr>
          <w:sz w:val="28"/>
          <w:szCs w:val="28"/>
          <w:lang w:val="ru-RU"/>
        </w:rPr>
      </w:pPr>
      <w:r w:rsidRPr="00E5245D">
        <w:rPr>
          <w:sz w:val="28"/>
          <w:szCs w:val="28"/>
          <w:lang w:val="ru-RU"/>
        </w:rPr>
        <w:t xml:space="preserve">3. ЭБС «Университетская библиотека </w:t>
      </w:r>
      <w:r w:rsidRPr="00E5245D">
        <w:rPr>
          <w:sz w:val="28"/>
          <w:szCs w:val="28"/>
        </w:rPr>
        <w:t>online</w:t>
      </w:r>
      <w:r w:rsidRPr="00E5245D">
        <w:rPr>
          <w:sz w:val="28"/>
          <w:szCs w:val="28"/>
          <w:lang w:val="ru-RU"/>
        </w:rPr>
        <w:t xml:space="preserve">» [Электронный ресурс]. Режим доступа: </w:t>
      </w:r>
      <w:hyperlink r:id="rId10" w:history="1">
        <w:r w:rsidRPr="00E5245D">
          <w:rPr>
            <w:rStyle w:val="af2"/>
            <w:color w:val="auto"/>
            <w:sz w:val="28"/>
            <w:szCs w:val="28"/>
          </w:rPr>
          <w:t>http</w:t>
        </w:r>
        <w:r w:rsidRPr="00E5245D">
          <w:rPr>
            <w:rStyle w:val="af2"/>
            <w:color w:val="auto"/>
            <w:sz w:val="28"/>
            <w:szCs w:val="28"/>
            <w:lang w:val="ru-RU"/>
          </w:rPr>
          <w:t>://</w:t>
        </w:r>
        <w:r w:rsidRPr="00E5245D">
          <w:rPr>
            <w:rStyle w:val="af2"/>
            <w:color w:val="auto"/>
            <w:sz w:val="28"/>
            <w:szCs w:val="28"/>
          </w:rPr>
          <w:t>www</w:t>
        </w:r>
        <w:r w:rsidRPr="00E5245D">
          <w:rPr>
            <w:rStyle w:val="af2"/>
            <w:color w:val="auto"/>
            <w:sz w:val="28"/>
            <w:szCs w:val="28"/>
            <w:lang w:val="ru-RU"/>
          </w:rPr>
          <w:t>.</w:t>
        </w:r>
        <w:proofErr w:type="spellStart"/>
        <w:r w:rsidRPr="00E5245D">
          <w:rPr>
            <w:rStyle w:val="af2"/>
            <w:color w:val="auto"/>
            <w:sz w:val="28"/>
            <w:szCs w:val="28"/>
          </w:rPr>
          <w:t>biblioclub</w:t>
        </w:r>
        <w:proofErr w:type="spellEnd"/>
        <w:r w:rsidRPr="00E5245D">
          <w:rPr>
            <w:rStyle w:val="af2"/>
            <w:color w:val="auto"/>
            <w:sz w:val="28"/>
            <w:szCs w:val="28"/>
            <w:lang w:val="ru-RU"/>
          </w:rPr>
          <w:t>.</w:t>
        </w:r>
        <w:proofErr w:type="spellStart"/>
        <w:r w:rsidRPr="00E5245D">
          <w:rPr>
            <w:rStyle w:val="af2"/>
            <w:color w:val="auto"/>
            <w:sz w:val="28"/>
            <w:szCs w:val="28"/>
          </w:rPr>
          <w:t>ru</w:t>
        </w:r>
        <w:proofErr w:type="spellEnd"/>
        <w:r w:rsidRPr="00E5245D">
          <w:rPr>
            <w:rStyle w:val="af2"/>
            <w:color w:val="auto"/>
            <w:sz w:val="28"/>
            <w:szCs w:val="28"/>
            <w:lang w:val="ru-RU"/>
          </w:rPr>
          <w:t>/</w:t>
        </w:r>
      </w:hyperlink>
    </w:p>
    <w:p w:rsidR="00AE77BA" w:rsidRPr="00FD0A87" w:rsidRDefault="00E5245D" w:rsidP="00E5245D">
      <w:pPr>
        <w:rPr>
          <w:sz w:val="28"/>
          <w:szCs w:val="28"/>
          <w:lang w:val="ru-RU"/>
        </w:rPr>
      </w:pPr>
      <w:r w:rsidRPr="00E5245D">
        <w:rPr>
          <w:sz w:val="28"/>
          <w:szCs w:val="28"/>
          <w:lang w:val="ru-RU"/>
        </w:rPr>
        <w:t xml:space="preserve">4. Электронная библиотечная система </w:t>
      </w:r>
      <w:proofErr w:type="spellStart"/>
      <w:r w:rsidRPr="00E5245D">
        <w:rPr>
          <w:sz w:val="28"/>
          <w:szCs w:val="28"/>
        </w:rPr>
        <w:t>eLIBRARY</w:t>
      </w:r>
      <w:proofErr w:type="spellEnd"/>
      <w:r w:rsidRPr="00E5245D">
        <w:rPr>
          <w:sz w:val="28"/>
          <w:szCs w:val="28"/>
          <w:lang w:val="ru-RU"/>
        </w:rPr>
        <w:t>.</w:t>
      </w:r>
      <w:r w:rsidRPr="00E5245D">
        <w:rPr>
          <w:sz w:val="28"/>
          <w:szCs w:val="28"/>
        </w:rPr>
        <w:t>RU</w:t>
      </w:r>
      <w:r w:rsidRPr="00E5245D">
        <w:rPr>
          <w:sz w:val="28"/>
          <w:szCs w:val="28"/>
          <w:lang w:val="ru-RU"/>
        </w:rPr>
        <w:t xml:space="preserve"> [Электронный ресурс]. </w:t>
      </w:r>
      <w:r w:rsidRPr="00A243D3">
        <w:rPr>
          <w:sz w:val="28"/>
          <w:szCs w:val="28"/>
          <w:lang w:val="ru-RU"/>
        </w:rPr>
        <w:t xml:space="preserve">Режим доступа: </w:t>
      </w:r>
      <w:hyperlink r:id="rId11" w:history="1">
        <w:r w:rsidRPr="00E5245D">
          <w:rPr>
            <w:rStyle w:val="af2"/>
            <w:color w:val="auto"/>
            <w:sz w:val="28"/>
            <w:szCs w:val="28"/>
          </w:rPr>
          <w:t>http</w:t>
        </w:r>
        <w:r w:rsidRPr="00A243D3">
          <w:rPr>
            <w:rStyle w:val="af2"/>
            <w:color w:val="auto"/>
            <w:sz w:val="28"/>
            <w:szCs w:val="28"/>
            <w:lang w:val="ru-RU"/>
          </w:rPr>
          <w:t>://</w:t>
        </w:r>
        <w:proofErr w:type="spellStart"/>
        <w:r w:rsidRPr="00E5245D">
          <w:rPr>
            <w:rStyle w:val="af2"/>
            <w:color w:val="auto"/>
            <w:sz w:val="28"/>
            <w:szCs w:val="28"/>
          </w:rPr>
          <w:t>aclient</w:t>
        </w:r>
        <w:proofErr w:type="spellEnd"/>
        <w:r w:rsidRPr="00A243D3">
          <w:rPr>
            <w:rStyle w:val="af2"/>
            <w:color w:val="auto"/>
            <w:sz w:val="28"/>
            <w:szCs w:val="28"/>
            <w:lang w:val="ru-RU"/>
          </w:rPr>
          <w:t>.</w:t>
        </w:r>
        <w:proofErr w:type="spellStart"/>
        <w:r w:rsidRPr="00E5245D">
          <w:rPr>
            <w:rStyle w:val="af2"/>
            <w:color w:val="auto"/>
            <w:sz w:val="28"/>
            <w:szCs w:val="28"/>
          </w:rPr>
          <w:t>integrum</w:t>
        </w:r>
        <w:proofErr w:type="spellEnd"/>
        <w:r w:rsidRPr="00A243D3">
          <w:rPr>
            <w:rStyle w:val="af2"/>
            <w:color w:val="auto"/>
            <w:sz w:val="28"/>
            <w:szCs w:val="28"/>
            <w:lang w:val="ru-RU"/>
          </w:rPr>
          <w:t>.</w:t>
        </w:r>
        <w:proofErr w:type="spellStart"/>
        <w:r w:rsidRPr="00E5245D">
          <w:rPr>
            <w:rStyle w:val="af2"/>
            <w:color w:val="auto"/>
            <w:sz w:val="28"/>
            <w:szCs w:val="28"/>
          </w:rPr>
          <w:t>ru</w:t>
        </w:r>
        <w:proofErr w:type="spellEnd"/>
        <w:r w:rsidRPr="00A243D3">
          <w:rPr>
            <w:rStyle w:val="af2"/>
            <w:color w:val="auto"/>
            <w:sz w:val="28"/>
            <w:szCs w:val="28"/>
            <w:lang w:val="ru-RU"/>
          </w:rPr>
          <w:t>/</w:t>
        </w:r>
      </w:hyperlink>
    </w:p>
    <w:p w:rsidR="004176B8" w:rsidRPr="004176B8" w:rsidRDefault="004176B8" w:rsidP="004176B8">
      <w:pPr>
        <w:pStyle w:val="a8"/>
        <w:spacing w:after="0"/>
        <w:ind w:left="540"/>
        <w:jc w:val="both"/>
        <w:rPr>
          <w:sz w:val="28"/>
          <w:szCs w:val="28"/>
          <w:lang w:val="ru-RU"/>
        </w:rPr>
      </w:pPr>
    </w:p>
    <w:p w:rsidR="00867E8F" w:rsidRDefault="00867E8F" w:rsidP="00935C22">
      <w:pPr>
        <w:rPr>
          <w:rFonts w:ascii="Arial" w:hAnsi="Arial" w:cs="Arial"/>
          <w:b/>
          <w:sz w:val="28"/>
          <w:szCs w:val="28"/>
          <w:lang w:val="ru-RU"/>
        </w:rPr>
      </w:pPr>
    </w:p>
    <w:p w:rsidR="00867E8F" w:rsidRDefault="00E5245D" w:rsidP="00935C22">
      <w:pPr>
        <w:jc w:val="center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="00E07775" w:rsidRPr="00D33B98">
        <w:rPr>
          <w:rFonts w:ascii="Arial" w:hAnsi="Arial" w:cs="Arial"/>
          <w:b/>
          <w:sz w:val="28"/>
          <w:szCs w:val="28"/>
          <w:lang w:val="ru-RU"/>
        </w:rPr>
        <w:t>.</w:t>
      </w:r>
      <w:r w:rsidR="00867E8F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="00E07775">
        <w:rPr>
          <w:rFonts w:ascii="Arial" w:hAnsi="Arial" w:cs="Arial"/>
          <w:b/>
          <w:sz w:val="28"/>
          <w:szCs w:val="28"/>
          <w:lang w:val="ru-RU"/>
        </w:rPr>
        <w:t>МАТЕРИАЛЬНО-ТЕХНИЧЕСКОЕ ОБЕСПЕЧЕНИЕ ДИСЦИПЛИНЫ</w:t>
      </w:r>
    </w:p>
    <w:p w:rsidR="00D33B98" w:rsidRDefault="00D33B98" w:rsidP="00935C22">
      <w:pPr>
        <w:jc w:val="center"/>
        <w:rPr>
          <w:rFonts w:ascii="Arial" w:hAnsi="Arial" w:cs="Arial"/>
          <w:b/>
          <w:sz w:val="28"/>
          <w:szCs w:val="28"/>
          <w:lang w:val="ru-RU"/>
        </w:rPr>
      </w:pPr>
    </w:p>
    <w:p w:rsidR="00935C22" w:rsidRPr="00CD4D3C" w:rsidRDefault="00867E8F" w:rsidP="00CD4D3C">
      <w:pPr>
        <w:ind w:firstLine="708"/>
        <w:jc w:val="both"/>
        <w:rPr>
          <w:lang w:val="ru-RU"/>
        </w:rPr>
      </w:pPr>
      <w:r w:rsidRPr="00867E8F">
        <w:rPr>
          <w:sz w:val="28"/>
          <w:szCs w:val="28"/>
          <w:lang w:val="ru-RU"/>
        </w:rPr>
        <w:t>Материально-техническое обеспечение дисциплины заключается в оснащении лекционных аудиторий му</w:t>
      </w:r>
      <w:r w:rsidR="00935C22">
        <w:rPr>
          <w:sz w:val="28"/>
          <w:szCs w:val="28"/>
          <w:lang w:val="ru-RU"/>
        </w:rPr>
        <w:t>льтимедийным оборудованием и не</w:t>
      </w:r>
      <w:r w:rsidRPr="00867E8F">
        <w:rPr>
          <w:sz w:val="28"/>
          <w:szCs w:val="28"/>
          <w:lang w:val="ru-RU"/>
        </w:rPr>
        <w:t xml:space="preserve">тбуками для студентов, в оснащении специализированной аудитории </w:t>
      </w:r>
      <w:r w:rsidR="00935C22" w:rsidRPr="00935C22">
        <w:rPr>
          <w:sz w:val="28"/>
          <w:szCs w:val="28"/>
          <w:lang w:val="ru-RU"/>
        </w:rPr>
        <w:t>для лекционных и лабораторных занятий, где есть возможность организовать экспозицию работ. Дидактический материал представлен в виде лучших студенческих работ, образцов с аналогами композиционных графических решений</w:t>
      </w:r>
      <w:r w:rsidR="00935C22">
        <w:rPr>
          <w:sz w:val="28"/>
          <w:szCs w:val="28"/>
          <w:lang w:val="ru-RU"/>
        </w:rPr>
        <w:t>. Дидактический материал систематизирован и хранится в специальном методическом фонде</w:t>
      </w:r>
      <w:r w:rsidR="00444483">
        <w:rPr>
          <w:sz w:val="28"/>
          <w:szCs w:val="28"/>
          <w:lang w:val="ru-RU"/>
        </w:rPr>
        <w:t xml:space="preserve"> кафедры.</w:t>
      </w:r>
      <w:r w:rsidR="00935C22">
        <w:rPr>
          <w:sz w:val="28"/>
          <w:szCs w:val="28"/>
          <w:lang w:val="ru-RU"/>
        </w:rPr>
        <w:t xml:space="preserve"> </w:t>
      </w:r>
      <w:r w:rsidR="00935C22" w:rsidRPr="00935C22">
        <w:rPr>
          <w:lang w:val="ru-RU"/>
        </w:rPr>
        <w:t xml:space="preserve"> </w:t>
      </w:r>
      <w:r w:rsidR="00935C22" w:rsidRPr="00867E8F">
        <w:rPr>
          <w:sz w:val="28"/>
          <w:szCs w:val="28"/>
          <w:lang w:val="ru-RU"/>
        </w:rPr>
        <w:t>Самостоятельная работа предусматривает сбор информационного материала в библиотеке и медиа-классе.</w:t>
      </w:r>
    </w:p>
    <w:p w:rsidR="00463C16" w:rsidRDefault="00E07775" w:rsidP="00E07775">
      <w:pPr>
        <w:jc w:val="center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</w:p>
    <w:p w:rsidR="00E07775" w:rsidRPr="00E5245D" w:rsidRDefault="00E07775" w:rsidP="00E07775">
      <w:pPr>
        <w:jc w:val="center"/>
        <w:rPr>
          <w:rFonts w:ascii="Arial" w:hAnsi="Arial" w:cs="Arial"/>
          <w:b/>
          <w:sz w:val="26"/>
          <w:szCs w:val="26"/>
          <w:lang w:val="ru-RU"/>
        </w:rPr>
      </w:pPr>
      <w:r w:rsidRPr="00E5245D">
        <w:rPr>
          <w:rFonts w:ascii="Arial" w:hAnsi="Arial" w:cs="Arial"/>
          <w:b/>
          <w:sz w:val="26"/>
          <w:szCs w:val="26"/>
          <w:lang w:val="ru-RU"/>
        </w:rPr>
        <w:t>6.</w:t>
      </w:r>
      <w:r w:rsidR="00E5245D">
        <w:rPr>
          <w:rFonts w:ascii="Arial" w:hAnsi="Arial" w:cs="Arial"/>
          <w:b/>
          <w:sz w:val="26"/>
          <w:szCs w:val="26"/>
          <w:lang w:val="ru-RU"/>
        </w:rPr>
        <w:t>1</w:t>
      </w:r>
      <w:r w:rsidR="00D33B98" w:rsidRPr="00E5245D">
        <w:rPr>
          <w:rFonts w:ascii="Arial" w:hAnsi="Arial" w:cs="Arial"/>
          <w:b/>
          <w:sz w:val="26"/>
          <w:szCs w:val="26"/>
          <w:lang w:val="ru-RU"/>
        </w:rPr>
        <w:t xml:space="preserve"> </w:t>
      </w:r>
      <w:r w:rsidRPr="00E5245D">
        <w:rPr>
          <w:rFonts w:ascii="Arial" w:hAnsi="Arial" w:cs="Arial"/>
          <w:b/>
          <w:sz w:val="26"/>
          <w:szCs w:val="26"/>
          <w:lang w:val="ru-RU"/>
        </w:rPr>
        <w:t xml:space="preserve">МЕТОДИЧЕСКИЕ РЕКОМЕНДАЦИИ ПО ИЗУЧЕНИЮ ДИСЦИПЛИНЫ </w:t>
      </w:r>
    </w:p>
    <w:p w:rsidR="00FB22EC" w:rsidRPr="00E5245D" w:rsidRDefault="00FB22EC" w:rsidP="00935C22">
      <w:pPr>
        <w:ind w:firstLine="397"/>
        <w:jc w:val="both"/>
        <w:rPr>
          <w:sz w:val="26"/>
          <w:szCs w:val="26"/>
          <w:lang w:val="ru-RU"/>
        </w:rPr>
      </w:pPr>
    </w:p>
    <w:p w:rsidR="00935C22" w:rsidRPr="00935C22" w:rsidRDefault="00935C22" w:rsidP="00935C22">
      <w:pPr>
        <w:ind w:firstLine="397"/>
        <w:jc w:val="both"/>
        <w:rPr>
          <w:sz w:val="28"/>
          <w:szCs w:val="28"/>
          <w:lang w:val="ru-RU"/>
        </w:rPr>
      </w:pPr>
      <w:r w:rsidRPr="00935C22">
        <w:rPr>
          <w:sz w:val="28"/>
          <w:szCs w:val="28"/>
          <w:lang w:val="ru-RU"/>
        </w:rPr>
        <w:t>Для усвоения и закрепления теоретического материала необходима самостоятельная работа студента, на кото</w:t>
      </w:r>
      <w:r>
        <w:rPr>
          <w:sz w:val="28"/>
          <w:szCs w:val="28"/>
          <w:lang w:val="ru-RU"/>
        </w:rPr>
        <w:t xml:space="preserve">рую отводится </w:t>
      </w:r>
      <w:r w:rsidR="00AE77BA">
        <w:rPr>
          <w:sz w:val="28"/>
          <w:szCs w:val="28"/>
          <w:lang w:val="ru-RU"/>
        </w:rPr>
        <w:t>76 и 40</w:t>
      </w:r>
      <w:r w:rsidRPr="00935C22">
        <w:rPr>
          <w:sz w:val="28"/>
          <w:szCs w:val="28"/>
          <w:lang w:val="ru-RU"/>
        </w:rPr>
        <w:t xml:space="preserve"> часов.</w:t>
      </w:r>
    </w:p>
    <w:p w:rsidR="00935C22" w:rsidRPr="00935C22" w:rsidRDefault="00935C22" w:rsidP="00935C22">
      <w:pPr>
        <w:ind w:firstLine="397"/>
        <w:jc w:val="both"/>
        <w:rPr>
          <w:sz w:val="28"/>
          <w:szCs w:val="28"/>
          <w:lang w:val="ru-RU"/>
        </w:rPr>
      </w:pPr>
      <w:r w:rsidRPr="00935C22">
        <w:rPr>
          <w:sz w:val="28"/>
          <w:szCs w:val="28"/>
          <w:lang w:val="ru-RU"/>
        </w:rPr>
        <w:t>Самостоятельная работа предусматривает ознакомление</w:t>
      </w:r>
      <w:r w:rsidR="00AE77BA">
        <w:rPr>
          <w:sz w:val="28"/>
          <w:szCs w:val="28"/>
          <w:lang w:val="ru-RU"/>
        </w:rPr>
        <w:t xml:space="preserve"> </w:t>
      </w:r>
      <w:r w:rsidRPr="00935C22">
        <w:rPr>
          <w:sz w:val="28"/>
          <w:szCs w:val="28"/>
          <w:lang w:val="ru-RU"/>
        </w:rPr>
        <w:t>существующи</w:t>
      </w:r>
      <w:r w:rsidR="00AE77BA">
        <w:rPr>
          <w:sz w:val="28"/>
          <w:szCs w:val="28"/>
          <w:lang w:val="ru-RU"/>
        </w:rPr>
        <w:t>х</w:t>
      </w:r>
      <w:r w:rsidRPr="00935C22">
        <w:rPr>
          <w:sz w:val="28"/>
          <w:szCs w:val="28"/>
          <w:lang w:val="ru-RU"/>
        </w:rPr>
        <w:t xml:space="preserve"> аналог</w:t>
      </w:r>
      <w:r w:rsidR="00AE77BA">
        <w:rPr>
          <w:sz w:val="28"/>
          <w:szCs w:val="28"/>
          <w:lang w:val="ru-RU"/>
        </w:rPr>
        <w:t>ов костюма</w:t>
      </w:r>
      <w:r w:rsidRPr="00935C22">
        <w:rPr>
          <w:sz w:val="28"/>
          <w:szCs w:val="28"/>
          <w:lang w:val="ru-RU"/>
        </w:rPr>
        <w:t>,</w:t>
      </w:r>
      <w:r w:rsidR="00AE77BA">
        <w:rPr>
          <w:sz w:val="28"/>
          <w:szCs w:val="28"/>
          <w:lang w:val="ru-RU"/>
        </w:rPr>
        <w:t xml:space="preserve"> </w:t>
      </w:r>
      <w:r w:rsidRPr="00935C22">
        <w:rPr>
          <w:sz w:val="28"/>
          <w:szCs w:val="28"/>
          <w:lang w:val="ru-RU"/>
        </w:rPr>
        <w:t>поиск образцов гармоничных форм природного</w:t>
      </w:r>
      <w:r w:rsidR="00AE77BA">
        <w:rPr>
          <w:sz w:val="28"/>
          <w:szCs w:val="28"/>
          <w:lang w:val="ru-RU"/>
        </w:rPr>
        <w:t xml:space="preserve"> и</w:t>
      </w:r>
      <w:r w:rsidRPr="00935C22">
        <w:rPr>
          <w:sz w:val="28"/>
          <w:szCs w:val="28"/>
          <w:lang w:val="ru-RU"/>
        </w:rPr>
        <w:t xml:space="preserve"> искусственного происхождения, развитие навыков критического подхода к анализу структуры формы, умению профессионально оценить композиционные качества объекта дизайна. </w:t>
      </w:r>
    </w:p>
    <w:p w:rsidR="00935C22" w:rsidRPr="00935C22" w:rsidRDefault="00935C22" w:rsidP="00935C22">
      <w:pPr>
        <w:ind w:firstLine="397"/>
        <w:jc w:val="both"/>
        <w:rPr>
          <w:sz w:val="28"/>
          <w:szCs w:val="28"/>
          <w:lang w:val="ru-RU"/>
        </w:rPr>
      </w:pPr>
      <w:r w:rsidRPr="00935C22">
        <w:rPr>
          <w:sz w:val="28"/>
          <w:szCs w:val="28"/>
          <w:lang w:val="ru-RU"/>
        </w:rPr>
        <w:t xml:space="preserve">Учебные пособия, научные издания, профессиональные журналы и другие источники в достаточном объеме представлены в фондах библиотеки ВГУЭС.  </w:t>
      </w:r>
    </w:p>
    <w:p w:rsidR="00935C22" w:rsidRDefault="00935C22" w:rsidP="00935C22">
      <w:pPr>
        <w:ind w:firstLine="397"/>
        <w:jc w:val="both"/>
        <w:rPr>
          <w:sz w:val="28"/>
          <w:szCs w:val="28"/>
          <w:lang w:val="ru-RU"/>
        </w:rPr>
      </w:pPr>
      <w:r w:rsidRPr="00935C22">
        <w:rPr>
          <w:sz w:val="28"/>
          <w:szCs w:val="28"/>
          <w:lang w:val="ru-RU"/>
        </w:rPr>
        <w:t>Важным этапом самостоятельной работы является графический анализ творческих источников, требующий умения наблюдать, анализировать, выделять главное и второстепенное, формировать идею будущего произведения. Источники для данного вида работ представлены на электронных носителях в фондах библиотеки.</w:t>
      </w:r>
    </w:p>
    <w:p w:rsidR="00F32B77" w:rsidRDefault="00F32B77" w:rsidP="00935C22">
      <w:pPr>
        <w:ind w:firstLine="397"/>
        <w:jc w:val="both"/>
        <w:rPr>
          <w:sz w:val="28"/>
          <w:szCs w:val="28"/>
          <w:lang w:val="ru-RU"/>
        </w:rPr>
      </w:pPr>
    </w:p>
    <w:p w:rsidR="00F32B77" w:rsidRDefault="00F32B77" w:rsidP="00935C22">
      <w:pPr>
        <w:ind w:firstLine="397"/>
        <w:jc w:val="both"/>
        <w:rPr>
          <w:sz w:val="28"/>
          <w:szCs w:val="28"/>
          <w:lang w:val="ru-RU"/>
        </w:rPr>
      </w:pPr>
    </w:p>
    <w:p w:rsidR="00F32B77" w:rsidRPr="00F32B77" w:rsidRDefault="00F32B77" w:rsidP="00935C22">
      <w:pPr>
        <w:ind w:firstLine="397"/>
        <w:jc w:val="both"/>
        <w:rPr>
          <w:sz w:val="28"/>
          <w:szCs w:val="28"/>
          <w:lang w:val="ru-RU"/>
        </w:rPr>
      </w:pPr>
    </w:p>
    <w:p w:rsidR="00F32B77" w:rsidRPr="005F06E5" w:rsidRDefault="00F32B77" w:rsidP="00F32B77">
      <w:pPr>
        <w:ind w:left="426"/>
        <w:jc w:val="right"/>
        <w:rPr>
          <w:i/>
          <w:sz w:val="24"/>
          <w:szCs w:val="24"/>
          <w:lang w:val="ru-RU"/>
        </w:rPr>
      </w:pPr>
    </w:p>
    <w:p w:rsidR="00F32B77" w:rsidRPr="005F06E5" w:rsidRDefault="00F32B77" w:rsidP="00F32B77">
      <w:pPr>
        <w:ind w:left="426"/>
        <w:rPr>
          <w:sz w:val="24"/>
          <w:szCs w:val="24"/>
          <w:lang w:val="ru-RU"/>
        </w:rPr>
      </w:pPr>
      <w:r w:rsidRPr="005F06E5">
        <w:rPr>
          <w:sz w:val="24"/>
          <w:szCs w:val="24"/>
          <w:lang w:val="ru-RU"/>
        </w:rPr>
        <w:t xml:space="preserve"> </w:t>
      </w:r>
    </w:p>
    <w:p w:rsidR="00F32B77" w:rsidRPr="00935C22" w:rsidRDefault="00F32B77" w:rsidP="00935C22">
      <w:pPr>
        <w:ind w:firstLine="397"/>
        <w:jc w:val="both"/>
        <w:rPr>
          <w:sz w:val="28"/>
          <w:szCs w:val="28"/>
          <w:lang w:val="ru-RU"/>
        </w:rPr>
      </w:pPr>
    </w:p>
    <w:sectPr w:rsidR="00F32B77" w:rsidRPr="00935C22" w:rsidSect="0088091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BBB" w:rsidRDefault="00EF0BBB" w:rsidP="00880913">
      <w:r>
        <w:separator/>
      </w:r>
    </w:p>
  </w:endnote>
  <w:endnote w:type="continuationSeparator" w:id="0">
    <w:p w:rsidR="00EF0BBB" w:rsidRDefault="00EF0BBB" w:rsidP="00880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BBB" w:rsidRDefault="00EF0BBB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BBB" w:rsidRDefault="00EF0BBB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BBB" w:rsidRDefault="00EF0BBB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BBB" w:rsidRDefault="00EF0BBB" w:rsidP="00880913">
      <w:r>
        <w:separator/>
      </w:r>
    </w:p>
  </w:footnote>
  <w:footnote w:type="continuationSeparator" w:id="0">
    <w:p w:rsidR="00EF0BBB" w:rsidRDefault="00EF0BBB" w:rsidP="008809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BBB" w:rsidRDefault="00EF0BBB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2908"/>
      <w:docPartObj>
        <w:docPartGallery w:val="Page Numbers (Top of Page)"/>
        <w:docPartUnique/>
      </w:docPartObj>
    </w:sdtPr>
    <w:sdtEndPr/>
    <w:sdtContent>
      <w:p w:rsidR="00EF0BBB" w:rsidRDefault="00EF0BBB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2068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EF0BBB" w:rsidRDefault="00EF0BBB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BBB" w:rsidRDefault="00EF0BB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</w:abstractNum>
  <w:abstractNum w:abstractNumId="1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15"/>
    <w:multiLevelType w:val="singleLevel"/>
    <w:tmpl w:val="00000015"/>
    <w:name w:val="WW8Num21"/>
    <w:lvl w:ilvl="0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3" w15:restartNumberingAfterBreak="0">
    <w:nsid w:val="0EF6147E"/>
    <w:multiLevelType w:val="hybridMultilevel"/>
    <w:tmpl w:val="D19611F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FA857E2"/>
    <w:multiLevelType w:val="hybridMultilevel"/>
    <w:tmpl w:val="69EC0F0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1552CBB"/>
    <w:multiLevelType w:val="hybridMultilevel"/>
    <w:tmpl w:val="9C004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3730CA"/>
    <w:multiLevelType w:val="singleLevel"/>
    <w:tmpl w:val="B5C4B4A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97A7A64"/>
    <w:multiLevelType w:val="hybridMultilevel"/>
    <w:tmpl w:val="4C560C40"/>
    <w:lvl w:ilvl="0" w:tplc="04190001">
      <w:start w:val="1"/>
      <w:numFmt w:val="bullet"/>
      <w:lvlText w:val=""/>
      <w:lvlJc w:val="left"/>
      <w:pPr>
        <w:ind w:left="9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8" w15:restartNumberingAfterBreak="0">
    <w:nsid w:val="2FFF0806"/>
    <w:multiLevelType w:val="hybridMultilevel"/>
    <w:tmpl w:val="F2BEF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6C1C6E"/>
    <w:multiLevelType w:val="hybridMultilevel"/>
    <w:tmpl w:val="ACFE296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C0264A4"/>
    <w:multiLevelType w:val="multilevel"/>
    <w:tmpl w:val="71BEDE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71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40" w:hanging="2160"/>
      </w:pPr>
      <w:rPr>
        <w:rFonts w:hint="default"/>
      </w:rPr>
    </w:lvl>
  </w:abstractNum>
  <w:abstractNum w:abstractNumId="11" w15:restartNumberingAfterBreak="0">
    <w:nsid w:val="40703D1D"/>
    <w:multiLevelType w:val="hybridMultilevel"/>
    <w:tmpl w:val="5DE0EE2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2" w15:restartNumberingAfterBreak="0">
    <w:nsid w:val="47177AA3"/>
    <w:multiLevelType w:val="hybridMultilevel"/>
    <w:tmpl w:val="0BA88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FE51EE"/>
    <w:multiLevelType w:val="hybridMultilevel"/>
    <w:tmpl w:val="2E944C9E"/>
    <w:lvl w:ilvl="0" w:tplc="E174A77E">
      <w:start w:val="1"/>
      <w:numFmt w:val="decimal"/>
      <w:lvlText w:val="%1."/>
      <w:lvlJc w:val="left"/>
      <w:pPr>
        <w:ind w:left="1344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4" w15:restartNumberingAfterBreak="0">
    <w:nsid w:val="500F09E7"/>
    <w:multiLevelType w:val="hybridMultilevel"/>
    <w:tmpl w:val="C27451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B814C0"/>
    <w:multiLevelType w:val="hybridMultilevel"/>
    <w:tmpl w:val="845C528A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6" w15:restartNumberingAfterBreak="0">
    <w:nsid w:val="61E443C4"/>
    <w:multiLevelType w:val="multilevel"/>
    <w:tmpl w:val="5FE8C90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011"/>
        </w:tabs>
        <w:ind w:left="3011" w:hanging="2160"/>
      </w:pPr>
      <w:rPr>
        <w:rFonts w:hint="default"/>
      </w:rPr>
    </w:lvl>
  </w:abstractNum>
  <w:abstractNum w:abstractNumId="17" w15:restartNumberingAfterBreak="0">
    <w:nsid w:val="6428254C"/>
    <w:multiLevelType w:val="hybridMultilevel"/>
    <w:tmpl w:val="FC58625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8" w15:restartNumberingAfterBreak="0">
    <w:nsid w:val="64683688"/>
    <w:multiLevelType w:val="hybridMultilevel"/>
    <w:tmpl w:val="A1FEF8BC"/>
    <w:lvl w:ilvl="0" w:tplc="04190001">
      <w:start w:val="1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7"/>
        </w:tabs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7"/>
        </w:tabs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7"/>
        </w:tabs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7"/>
        </w:tabs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7"/>
        </w:tabs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7"/>
        </w:tabs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7"/>
        </w:tabs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7"/>
        </w:tabs>
        <w:ind w:left="6517" w:hanging="360"/>
      </w:pPr>
      <w:rPr>
        <w:rFonts w:ascii="Wingdings" w:hAnsi="Wingdings" w:hint="default"/>
      </w:rPr>
    </w:lvl>
  </w:abstractNum>
  <w:abstractNum w:abstractNumId="19" w15:restartNumberingAfterBreak="0">
    <w:nsid w:val="679A59BA"/>
    <w:multiLevelType w:val="hybridMultilevel"/>
    <w:tmpl w:val="E9E0F81E"/>
    <w:lvl w:ilvl="0" w:tplc="263E6E7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52B01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2C1DF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5891F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DE868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A8643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5070B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8E145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3AD0A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1C0EC4"/>
    <w:multiLevelType w:val="hybridMultilevel"/>
    <w:tmpl w:val="AC329E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0832171"/>
    <w:multiLevelType w:val="hybridMultilevel"/>
    <w:tmpl w:val="7C1A6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8567EC"/>
    <w:multiLevelType w:val="hybridMultilevel"/>
    <w:tmpl w:val="0984707C"/>
    <w:lvl w:ilvl="0" w:tplc="9EC6836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38AE8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E053D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3CCE5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E01E3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70AAE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C8258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CECB3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F4974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BD3447"/>
    <w:multiLevelType w:val="hybridMultilevel"/>
    <w:tmpl w:val="33B4113C"/>
    <w:lvl w:ilvl="0" w:tplc="7D105BEC">
      <w:start w:val="1"/>
      <w:numFmt w:val="decimal"/>
      <w:lvlText w:val="%1."/>
      <w:lvlJc w:val="left"/>
      <w:pPr>
        <w:ind w:left="312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235110"/>
    <w:multiLevelType w:val="hybridMultilevel"/>
    <w:tmpl w:val="35AC7D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FE7096C"/>
    <w:multiLevelType w:val="multilevel"/>
    <w:tmpl w:val="39F610A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80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6"/>
  </w:num>
  <w:num w:numId="2">
    <w:abstractNumId w:val="14"/>
  </w:num>
  <w:num w:numId="3">
    <w:abstractNumId w:val="18"/>
  </w:num>
  <w:num w:numId="4">
    <w:abstractNumId w:val="24"/>
  </w:num>
  <w:num w:numId="5">
    <w:abstractNumId w:val="25"/>
  </w:num>
  <w:num w:numId="6">
    <w:abstractNumId w:val="12"/>
  </w:num>
  <w:num w:numId="7">
    <w:abstractNumId w:val="10"/>
  </w:num>
  <w:num w:numId="8">
    <w:abstractNumId w:val="21"/>
  </w:num>
  <w:num w:numId="9">
    <w:abstractNumId w:val="11"/>
  </w:num>
  <w:num w:numId="10">
    <w:abstractNumId w:val="20"/>
  </w:num>
  <w:num w:numId="11">
    <w:abstractNumId w:val="22"/>
  </w:num>
  <w:num w:numId="12">
    <w:abstractNumId w:val="19"/>
  </w:num>
  <w:num w:numId="13">
    <w:abstractNumId w:val="3"/>
  </w:num>
  <w:num w:numId="14">
    <w:abstractNumId w:val="9"/>
  </w:num>
  <w:num w:numId="15">
    <w:abstractNumId w:val="17"/>
  </w:num>
  <w:num w:numId="16">
    <w:abstractNumId w:val="6"/>
  </w:num>
  <w:num w:numId="17">
    <w:abstractNumId w:val="4"/>
  </w:num>
  <w:num w:numId="18">
    <w:abstractNumId w:val="23"/>
  </w:num>
  <w:num w:numId="19">
    <w:abstractNumId w:val="15"/>
  </w:num>
  <w:num w:numId="20">
    <w:abstractNumId w:val="7"/>
  </w:num>
  <w:num w:numId="21">
    <w:abstractNumId w:val="5"/>
  </w:num>
  <w:num w:numId="22">
    <w:abstractNumId w:val="8"/>
  </w:num>
  <w:num w:numId="23">
    <w:abstractNumId w:val="2"/>
  </w:num>
  <w:num w:numId="24">
    <w:abstractNumId w:val="1"/>
  </w:num>
  <w:num w:numId="25">
    <w:abstractNumId w:val="0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DCA"/>
    <w:rsid w:val="000050AD"/>
    <w:rsid w:val="00012725"/>
    <w:rsid w:val="00015BF9"/>
    <w:rsid w:val="000165AB"/>
    <w:rsid w:val="00081471"/>
    <w:rsid w:val="00094A84"/>
    <w:rsid w:val="000A3BC8"/>
    <w:rsid w:val="000A6AEC"/>
    <w:rsid w:val="000B3B61"/>
    <w:rsid w:val="000B5756"/>
    <w:rsid w:val="000D33A5"/>
    <w:rsid w:val="000E2698"/>
    <w:rsid w:val="000E3419"/>
    <w:rsid w:val="000F2068"/>
    <w:rsid w:val="00125B2C"/>
    <w:rsid w:val="001315C4"/>
    <w:rsid w:val="001361F6"/>
    <w:rsid w:val="001422AA"/>
    <w:rsid w:val="00145358"/>
    <w:rsid w:val="0015573D"/>
    <w:rsid w:val="00174734"/>
    <w:rsid w:val="00181D1C"/>
    <w:rsid w:val="0018537F"/>
    <w:rsid w:val="001B6051"/>
    <w:rsid w:val="001B71F4"/>
    <w:rsid w:val="001D4B32"/>
    <w:rsid w:val="001D6FEA"/>
    <w:rsid w:val="001D7A70"/>
    <w:rsid w:val="0020577E"/>
    <w:rsid w:val="00220F87"/>
    <w:rsid w:val="0024138E"/>
    <w:rsid w:val="00242A52"/>
    <w:rsid w:val="002432E6"/>
    <w:rsid w:val="00244F3C"/>
    <w:rsid w:val="00281AF9"/>
    <w:rsid w:val="00283671"/>
    <w:rsid w:val="002A4196"/>
    <w:rsid w:val="002A67F6"/>
    <w:rsid w:val="002F1259"/>
    <w:rsid w:val="002F4B55"/>
    <w:rsid w:val="002F5E75"/>
    <w:rsid w:val="0030487A"/>
    <w:rsid w:val="00306E3B"/>
    <w:rsid w:val="00310C65"/>
    <w:rsid w:val="00316829"/>
    <w:rsid w:val="00330750"/>
    <w:rsid w:val="003506CE"/>
    <w:rsid w:val="00360BF7"/>
    <w:rsid w:val="003961F5"/>
    <w:rsid w:val="003E1F9D"/>
    <w:rsid w:val="00401358"/>
    <w:rsid w:val="00415DB9"/>
    <w:rsid w:val="00416119"/>
    <w:rsid w:val="004176B8"/>
    <w:rsid w:val="00424609"/>
    <w:rsid w:val="004270D5"/>
    <w:rsid w:val="0042714C"/>
    <w:rsid w:val="00427DA7"/>
    <w:rsid w:val="00444483"/>
    <w:rsid w:val="00463C16"/>
    <w:rsid w:val="00474C8E"/>
    <w:rsid w:val="0047754D"/>
    <w:rsid w:val="004B0EF4"/>
    <w:rsid w:val="004C6A3A"/>
    <w:rsid w:val="004C7C41"/>
    <w:rsid w:val="004F492C"/>
    <w:rsid w:val="005179F6"/>
    <w:rsid w:val="00533A24"/>
    <w:rsid w:val="00555CF5"/>
    <w:rsid w:val="005612FE"/>
    <w:rsid w:val="00572BE8"/>
    <w:rsid w:val="00581A3E"/>
    <w:rsid w:val="005A2300"/>
    <w:rsid w:val="005B1A5A"/>
    <w:rsid w:val="005B6D24"/>
    <w:rsid w:val="005C4BAD"/>
    <w:rsid w:val="005D1C33"/>
    <w:rsid w:val="005D3130"/>
    <w:rsid w:val="005D3729"/>
    <w:rsid w:val="005D6FCC"/>
    <w:rsid w:val="005F06E5"/>
    <w:rsid w:val="005F68FD"/>
    <w:rsid w:val="00603A7B"/>
    <w:rsid w:val="0063726A"/>
    <w:rsid w:val="00653BBE"/>
    <w:rsid w:val="0066698E"/>
    <w:rsid w:val="00671FF9"/>
    <w:rsid w:val="00675F7E"/>
    <w:rsid w:val="0069134E"/>
    <w:rsid w:val="0069276F"/>
    <w:rsid w:val="00696256"/>
    <w:rsid w:val="006B73D1"/>
    <w:rsid w:val="006E3938"/>
    <w:rsid w:val="006E59B5"/>
    <w:rsid w:val="006E6DDD"/>
    <w:rsid w:val="006F24FE"/>
    <w:rsid w:val="006F4F6B"/>
    <w:rsid w:val="00702CA1"/>
    <w:rsid w:val="007061B7"/>
    <w:rsid w:val="00710544"/>
    <w:rsid w:val="00733E95"/>
    <w:rsid w:val="007560CB"/>
    <w:rsid w:val="00762CD2"/>
    <w:rsid w:val="00780B9A"/>
    <w:rsid w:val="00785B46"/>
    <w:rsid w:val="00790CAE"/>
    <w:rsid w:val="007A694E"/>
    <w:rsid w:val="007B2620"/>
    <w:rsid w:val="007C451A"/>
    <w:rsid w:val="007E4A9D"/>
    <w:rsid w:val="007F4A17"/>
    <w:rsid w:val="00823B79"/>
    <w:rsid w:val="00827E64"/>
    <w:rsid w:val="00837982"/>
    <w:rsid w:val="0085437D"/>
    <w:rsid w:val="00865749"/>
    <w:rsid w:val="00867E8F"/>
    <w:rsid w:val="00880913"/>
    <w:rsid w:val="008C424D"/>
    <w:rsid w:val="008C4F09"/>
    <w:rsid w:val="008D0D5E"/>
    <w:rsid w:val="008D32D5"/>
    <w:rsid w:val="008D7043"/>
    <w:rsid w:val="008E0A87"/>
    <w:rsid w:val="008F1A8A"/>
    <w:rsid w:val="008F6594"/>
    <w:rsid w:val="00906F8F"/>
    <w:rsid w:val="0091293C"/>
    <w:rsid w:val="00930D11"/>
    <w:rsid w:val="00935C22"/>
    <w:rsid w:val="009563AD"/>
    <w:rsid w:val="0097592C"/>
    <w:rsid w:val="00981528"/>
    <w:rsid w:val="00983AD3"/>
    <w:rsid w:val="00993F00"/>
    <w:rsid w:val="009B62D5"/>
    <w:rsid w:val="009D7F92"/>
    <w:rsid w:val="00A03B31"/>
    <w:rsid w:val="00A045DC"/>
    <w:rsid w:val="00A243D3"/>
    <w:rsid w:val="00A25623"/>
    <w:rsid w:val="00A26033"/>
    <w:rsid w:val="00A442EF"/>
    <w:rsid w:val="00A47794"/>
    <w:rsid w:val="00A60AF1"/>
    <w:rsid w:val="00A9397A"/>
    <w:rsid w:val="00AB090F"/>
    <w:rsid w:val="00AB63AA"/>
    <w:rsid w:val="00AC00B0"/>
    <w:rsid w:val="00AE12B8"/>
    <w:rsid w:val="00AE77BA"/>
    <w:rsid w:val="00AF7DF7"/>
    <w:rsid w:val="00B123A1"/>
    <w:rsid w:val="00B204CC"/>
    <w:rsid w:val="00B26AAC"/>
    <w:rsid w:val="00B31E70"/>
    <w:rsid w:val="00B55592"/>
    <w:rsid w:val="00B6067E"/>
    <w:rsid w:val="00B62766"/>
    <w:rsid w:val="00B86177"/>
    <w:rsid w:val="00B96C30"/>
    <w:rsid w:val="00BB225B"/>
    <w:rsid w:val="00BC1965"/>
    <w:rsid w:val="00BC306A"/>
    <w:rsid w:val="00BC3B28"/>
    <w:rsid w:val="00BC7772"/>
    <w:rsid w:val="00BC7AC8"/>
    <w:rsid w:val="00BD5C00"/>
    <w:rsid w:val="00BE4476"/>
    <w:rsid w:val="00BF100F"/>
    <w:rsid w:val="00BF4848"/>
    <w:rsid w:val="00C13A28"/>
    <w:rsid w:val="00C14C1F"/>
    <w:rsid w:val="00C1766C"/>
    <w:rsid w:val="00C30070"/>
    <w:rsid w:val="00C31F50"/>
    <w:rsid w:val="00C50168"/>
    <w:rsid w:val="00C720C5"/>
    <w:rsid w:val="00C82D34"/>
    <w:rsid w:val="00C93461"/>
    <w:rsid w:val="00CB3746"/>
    <w:rsid w:val="00CB3CFE"/>
    <w:rsid w:val="00CD4D3C"/>
    <w:rsid w:val="00CE008C"/>
    <w:rsid w:val="00CE52C8"/>
    <w:rsid w:val="00CF31BC"/>
    <w:rsid w:val="00CF3A30"/>
    <w:rsid w:val="00D11F68"/>
    <w:rsid w:val="00D252F6"/>
    <w:rsid w:val="00D33B98"/>
    <w:rsid w:val="00D3518B"/>
    <w:rsid w:val="00D36964"/>
    <w:rsid w:val="00D430BD"/>
    <w:rsid w:val="00D46FBF"/>
    <w:rsid w:val="00D47786"/>
    <w:rsid w:val="00D61AC4"/>
    <w:rsid w:val="00D65E3D"/>
    <w:rsid w:val="00D70938"/>
    <w:rsid w:val="00D75439"/>
    <w:rsid w:val="00D835B6"/>
    <w:rsid w:val="00D951F4"/>
    <w:rsid w:val="00DA1B88"/>
    <w:rsid w:val="00DA5A1C"/>
    <w:rsid w:val="00DC2EA4"/>
    <w:rsid w:val="00DE79E5"/>
    <w:rsid w:val="00E01EC5"/>
    <w:rsid w:val="00E07775"/>
    <w:rsid w:val="00E13B9D"/>
    <w:rsid w:val="00E307AA"/>
    <w:rsid w:val="00E32193"/>
    <w:rsid w:val="00E32521"/>
    <w:rsid w:val="00E41DCA"/>
    <w:rsid w:val="00E4499D"/>
    <w:rsid w:val="00E5245D"/>
    <w:rsid w:val="00E572F3"/>
    <w:rsid w:val="00E84FE2"/>
    <w:rsid w:val="00E86C5B"/>
    <w:rsid w:val="00EA02DD"/>
    <w:rsid w:val="00EB2F52"/>
    <w:rsid w:val="00EC302B"/>
    <w:rsid w:val="00EE2A02"/>
    <w:rsid w:val="00EE345B"/>
    <w:rsid w:val="00EE4513"/>
    <w:rsid w:val="00EF0BBB"/>
    <w:rsid w:val="00F20B15"/>
    <w:rsid w:val="00F219B8"/>
    <w:rsid w:val="00F233DF"/>
    <w:rsid w:val="00F26C55"/>
    <w:rsid w:val="00F32B77"/>
    <w:rsid w:val="00F3381B"/>
    <w:rsid w:val="00F34B88"/>
    <w:rsid w:val="00F43AF6"/>
    <w:rsid w:val="00F46DD9"/>
    <w:rsid w:val="00F549F1"/>
    <w:rsid w:val="00F54FAA"/>
    <w:rsid w:val="00F561A2"/>
    <w:rsid w:val="00F6658F"/>
    <w:rsid w:val="00F70AAE"/>
    <w:rsid w:val="00F75D58"/>
    <w:rsid w:val="00F95F97"/>
    <w:rsid w:val="00F97A76"/>
    <w:rsid w:val="00FB22EC"/>
    <w:rsid w:val="00FB53EF"/>
    <w:rsid w:val="00FD0A87"/>
    <w:rsid w:val="00FF2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D0BBBC-399B-497D-9683-149FF205B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1">
    <w:name w:val="heading 1"/>
    <w:basedOn w:val="a"/>
    <w:next w:val="a"/>
    <w:link w:val="10"/>
    <w:qFormat/>
    <w:rsid w:val="00E41DCA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A1B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2B7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41DC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unhideWhenUsed/>
    <w:qFormat/>
    <w:rsid w:val="00F54FA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1DCA"/>
    <w:rPr>
      <w:rFonts w:ascii="Arial" w:eastAsia="Times New Roman" w:hAnsi="Arial" w:cs="Arial"/>
      <w:b/>
      <w:bCs/>
      <w:kern w:val="1"/>
      <w:sz w:val="32"/>
      <w:szCs w:val="32"/>
      <w:lang w:val="en-US" w:eastAsia="ar-SA"/>
    </w:rPr>
  </w:style>
  <w:style w:type="paragraph" w:customStyle="1" w:styleId="a3">
    <w:name w:val="Прил_назв"/>
    <w:basedOn w:val="5"/>
    <w:rsid w:val="00E41DCA"/>
    <w:pPr>
      <w:keepLines w:val="0"/>
      <w:spacing w:before="120" w:after="120"/>
      <w:jc w:val="center"/>
    </w:pPr>
    <w:rPr>
      <w:rFonts w:ascii="Times New Roman" w:eastAsia="MS Mincho" w:hAnsi="Times New Roman" w:cs="Times New Roman"/>
      <w:b/>
      <w:color w:val="auto"/>
      <w:sz w:val="22"/>
    </w:rPr>
  </w:style>
  <w:style w:type="character" w:customStyle="1" w:styleId="50">
    <w:name w:val="Заголовок 5 Знак"/>
    <w:basedOn w:val="a0"/>
    <w:link w:val="5"/>
    <w:uiPriority w:val="9"/>
    <w:rsid w:val="00E41DCA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val="en-US" w:eastAsia="ar-SA"/>
    </w:rPr>
  </w:style>
  <w:style w:type="paragraph" w:customStyle="1" w:styleId="a4">
    <w:name w:val="Нормальный"/>
    <w:basedOn w:val="a"/>
    <w:rsid w:val="000050AD"/>
    <w:pPr>
      <w:spacing w:line="250" w:lineRule="exact"/>
      <w:ind w:firstLine="397"/>
      <w:jc w:val="both"/>
    </w:pPr>
  </w:style>
  <w:style w:type="paragraph" w:styleId="a5">
    <w:name w:val="Body Text"/>
    <w:basedOn w:val="a"/>
    <w:link w:val="a6"/>
    <w:rsid w:val="00983AD3"/>
    <w:pPr>
      <w:spacing w:after="120"/>
    </w:pPr>
    <w:rPr>
      <w:sz w:val="24"/>
      <w:szCs w:val="24"/>
      <w:lang w:val="ru-RU" w:eastAsia="ru-RU"/>
    </w:rPr>
  </w:style>
  <w:style w:type="character" w:customStyle="1" w:styleId="a6">
    <w:name w:val="Основной текст Знак"/>
    <w:basedOn w:val="a0"/>
    <w:link w:val="a5"/>
    <w:rsid w:val="00983A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A1B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ar-SA"/>
    </w:rPr>
  </w:style>
  <w:style w:type="paragraph" w:customStyle="1" w:styleId="11">
    <w:name w:val="табл1"/>
    <w:basedOn w:val="a"/>
    <w:rsid w:val="00790CAE"/>
    <w:pPr>
      <w:keepNext/>
      <w:spacing w:before="120" w:after="120"/>
      <w:jc w:val="center"/>
    </w:pPr>
    <w:rPr>
      <w:sz w:val="18"/>
    </w:rPr>
  </w:style>
  <w:style w:type="paragraph" w:styleId="a7">
    <w:name w:val="List Paragraph"/>
    <w:basedOn w:val="a"/>
    <w:qFormat/>
    <w:rsid w:val="00B6067E"/>
    <w:pPr>
      <w:ind w:left="720"/>
      <w:contextualSpacing/>
    </w:pPr>
  </w:style>
  <w:style w:type="paragraph" w:styleId="a8">
    <w:name w:val="Body Text Indent"/>
    <w:basedOn w:val="a"/>
    <w:link w:val="a9"/>
    <w:uiPriority w:val="99"/>
    <w:unhideWhenUsed/>
    <w:rsid w:val="00F75D5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F75D58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table" w:styleId="aa">
    <w:name w:val="Table Grid"/>
    <w:basedOn w:val="a1"/>
    <w:uiPriority w:val="59"/>
    <w:rsid w:val="0018537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Normal (Web)"/>
    <w:basedOn w:val="a"/>
    <w:uiPriority w:val="99"/>
    <w:semiHidden/>
    <w:unhideWhenUsed/>
    <w:rsid w:val="002F1259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c">
    <w:name w:val="header"/>
    <w:basedOn w:val="a"/>
    <w:link w:val="ad"/>
    <w:uiPriority w:val="99"/>
    <w:unhideWhenUsed/>
    <w:rsid w:val="0088091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80913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ae">
    <w:name w:val="footer"/>
    <w:basedOn w:val="a"/>
    <w:link w:val="af"/>
    <w:unhideWhenUsed/>
    <w:rsid w:val="0088091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880913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TableContents">
    <w:name w:val="Table Contents"/>
    <w:basedOn w:val="a"/>
    <w:rsid w:val="00401358"/>
    <w:pPr>
      <w:widowControl w:val="0"/>
      <w:suppressLineNumbers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90">
    <w:name w:val="Заголовок 9 Знак"/>
    <w:basedOn w:val="a0"/>
    <w:link w:val="9"/>
    <w:uiPriority w:val="9"/>
    <w:rsid w:val="00F54F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ar-SA"/>
    </w:rPr>
  </w:style>
  <w:style w:type="paragraph" w:styleId="af0">
    <w:name w:val="Balloon Text"/>
    <w:basedOn w:val="a"/>
    <w:link w:val="af1"/>
    <w:rsid w:val="00F54FAA"/>
    <w:rPr>
      <w:rFonts w:ascii="Tahoma" w:hAnsi="Tahoma" w:cs="Tahoma"/>
      <w:sz w:val="16"/>
      <w:szCs w:val="16"/>
      <w:lang w:val="ru-RU" w:eastAsia="ru-RU"/>
    </w:rPr>
  </w:style>
  <w:style w:type="character" w:customStyle="1" w:styleId="af1">
    <w:name w:val="Текст выноски Знак"/>
    <w:basedOn w:val="a0"/>
    <w:link w:val="af0"/>
    <w:rsid w:val="00F54FA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сновной текст с отступом 21"/>
    <w:basedOn w:val="a"/>
    <w:rsid w:val="00D70938"/>
    <w:pPr>
      <w:suppressAutoHyphens/>
      <w:spacing w:line="360" w:lineRule="auto"/>
      <w:ind w:firstLine="720"/>
      <w:jc w:val="center"/>
    </w:pPr>
    <w:rPr>
      <w:sz w:val="22"/>
      <w:lang w:val="ru-RU"/>
    </w:rPr>
  </w:style>
  <w:style w:type="paragraph" w:customStyle="1" w:styleId="12">
    <w:name w:val="Абзац списка1"/>
    <w:basedOn w:val="a"/>
    <w:rsid w:val="007C451A"/>
    <w:pPr>
      <w:suppressAutoHyphens/>
      <w:ind w:left="720"/>
    </w:pPr>
    <w:rPr>
      <w:rFonts w:cs="Calibri"/>
      <w:sz w:val="24"/>
      <w:szCs w:val="24"/>
      <w:lang w:val="ru-RU"/>
    </w:rPr>
  </w:style>
  <w:style w:type="paragraph" w:customStyle="1" w:styleId="22">
    <w:name w:val="Заголовок №2"/>
    <w:basedOn w:val="a"/>
    <w:rsid w:val="007560CB"/>
    <w:pPr>
      <w:shd w:val="clear" w:color="auto" w:fill="FFFFFF"/>
      <w:suppressAutoHyphens/>
      <w:spacing w:before="300" w:after="300" w:line="240" w:lineRule="atLeast"/>
      <w:jc w:val="center"/>
    </w:pPr>
    <w:rPr>
      <w:rFonts w:ascii="Arial" w:hAnsi="Arial"/>
      <w:b/>
      <w:bCs/>
      <w:sz w:val="21"/>
      <w:szCs w:val="21"/>
      <w:lang w:val="ru-RU"/>
    </w:rPr>
  </w:style>
  <w:style w:type="paragraph" w:customStyle="1" w:styleId="WW-Normal">
    <w:name w:val="WW-Normal"/>
    <w:rsid w:val="008C424D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styleId="af2">
    <w:name w:val="Hyperlink"/>
    <w:rsid w:val="00E5245D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F32B77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 w:eastAsia="ar-SA"/>
    </w:rPr>
  </w:style>
  <w:style w:type="paragraph" w:customStyle="1" w:styleId="23">
    <w:name w:val="Абзац списка2"/>
    <w:basedOn w:val="a"/>
    <w:rsid w:val="00A243D3"/>
    <w:pPr>
      <w:suppressAutoHyphens/>
      <w:ind w:left="720"/>
    </w:pPr>
    <w:rPr>
      <w:rFonts w:cs="Calibri"/>
      <w:sz w:val="24"/>
      <w:szCs w:val="24"/>
      <w:lang w:val="ru-RU"/>
    </w:rPr>
  </w:style>
  <w:style w:type="paragraph" w:customStyle="1" w:styleId="af3">
    <w:name w:val="аннот_прогр"/>
    <w:basedOn w:val="a"/>
    <w:rsid w:val="00281AF9"/>
    <w:pPr>
      <w:widowControl w:val="0"/>
      <w:autoSpaceDE w:val="0"/>
      <w:ind w:firstLine="425"/>
      <w:jc w:val="both"/>
    </w:pPr>
    <w:rPr>
      <w:bCs/>
      <w:color w:val="00000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19726">
          <w:marLeft w:val="44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6783">
          <w:marLeft w:val="44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7420">
          <w:marLeft w:val="44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7188">
          <w:marLeft w:val="44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87789">
          <w:marLeft w:val="44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89296">
          <w:marLeft w:val="44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5785">
          <w:marLeft w:val="44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2916">
          <w:marLeft w:val="44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3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77928">
          <w:marLeft w:val="44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cont.ru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client.integrum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biblioclub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book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D7F41-6235-4E6B-9CEB-E1A3591D8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19</Pages>
  <Words>5237</Words>
  <Characters>29851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Зайцева Татьяна</cp:lastModifiedBy>
  <cp:revision>9</cp:revision>
  <dcterms:created xsi:type="dcterms:W3CDTF">2016-07-18T01:56:00Z</dcterms:created>
  <dcterms:modified xsi:type="dcterms:W3CDTF">2016-09-19T09:12:00Z</dcterms:modified>
</cp:coreProperties>
</file>